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35" w:rsidRDefault="006B5A35">
      <w:pPr>
        <w:rPr>
          <w:b/>
          <w:sz w:val="32"/>
          <w:szCs w:val="32"/>
          <w:u w:val="single"/>
        </w:rPr>
      </w:pPr>
    </w:p>
    <w:p w:rsidR="006B5A35" w:rsidRDefault="006B5A35">
      <w:pPr>
        <w:rPr>
          <w:b/>
          <w:sz w:val="32"/>
          <w:szCs w:val="32"/>
          <w:u w:val="single"/>
        </w:rPr>
      </w:pPr>
    </w:p>
    <w:p w:rsidR="006B5A35" w:rsidRDefault="006B5A35">
      <w:pPr>
        <w:rPr>
          <w:b/>
          <w:sz w:val="32"/>
          <w:szCs w:val="32"/>
          <w:u w:val="single"/>
        </w:rPr>
      </w:pPr>
    </w:p>
    <w:p w:rsidR="006B5A35" w:rsidRDefault="006B5A35">
      <w:pPr>
        <w:rPr>
          <w:b/>
          <w:sz w:val="32"/>
          <w:szCs w:val="32"/>
          <w:u w:val="single"/>
        </w:rPr>
      </w:pPr>
    </w:p>
    <w:p w:rsidR="00197E9A" w:rsidRPr="00722F1B" w:rsidRDefault="002A18CC">
      <w:pPr>
        <w:rPr>
          <w:b/>
          <w:sz w:val="32"/>
          <w:szCs w:val="32"/>
          <w:u w:val="single"/>
        </w:rPr>
      </w:pPr>
      <w:r>
        <w:rPr>
          <w:b/>
          <w:sz w:val="32"/>
          <w:szCs w:val="32"/>
          <w:u w:val="single"/>
        </w:rPr>
        <w:t xml:space="preserve">Antrag auf </w:t>
      </w:r>
      <w:r w:rsidR="008521F1">
        <w:rPr>
          <w:b/>
          <w:sz w:val="32"/>
          <w:szCs w:val="32"/>
          <w:u w:val="single"/>
        </w:rPr>
        <w:t>reduzierte</w:t>
      </w:r>
      <w:r w:rsidR="00EA6545">
        <w:rPr>
          <w:b/>
          <w:sz w:val="32"/>
          <w:szCs w:val="32"/>
          <w:u w:val="single"/>
        </w:rPr>
        <w:t xml:space="preserve"> Regelbetreuung</w:t>
      </w:r>
      <w:r>
        <w:rPr>
          <w:b/>
          <w:sz w:val="32"/>
          <w:szCs w:val="32"/>
          <w:u w:val="single"/>
        </w:rPr>
        <w:t xml:space="preserve"> (Stand: </w:t>
      </w:r>
      <w:r w:rsidR="007B054C">
        <w:rPr>
          <w:b/>
          <w:sz w:val="32"/>
          <w:szCs w:val="32"/>
          <w:u w:val="single"/>
        </w:rPr>
        <w:t>18.5</w:t>
      </w:r>
      <w:r>
        <w:rPr>
          <w:b/>
          <w:sz w:val="32"/>
          <w:szCs w:val="32"/>
          <w:u w:val="single"/>
        </w:rPr>
        <w:t>.2020)</w:t>
      </w:r>
    </w:p>
    <w:p w:rsidR="00722F1B" w:rsidRPr="00552EF3" w:rsidRDefault="00722F1B">
      <w:pPr>
        <w:rPr>
          <w:sz w:val="22"/>
          <w:szCs w:val="22"/>
        </w:rPr>
      </w:pPr>
    </w:p>
    <w:p w:rsidR="00722F1B" w:rsidRPr="00B52A43" w:rsidRDefault="00722F1B">
      <w:pPr>
        <w:rPr>
          <w:b/>
        </w:rPr>
      </w:pPr>
      <w:r w:rsidRPr="00552EF3">
        <w:rPr>
          <w:b/>
        </w:rPr>
        <w:t>Antragsteller:</w:t>
      </w:r>
    </w:p>
    <w:tbl>
      <w:tblPr>
        <w:tblStyle w:val="Tabellenraster"/>
        <w:tblW w:w="0" w:type="auto"/>
        <w:tblLook w:val="04A0" w:firstRow="1" w:lastRow="0" w:firstColumn="1" w:lastColumn="0" w:noHBand="0" w:noVBand="1"/>
      </w:tblPr>
      <w:tblGrid>
        <w:gridCol w:w="675"/>
        <w:gridCol w:w="9072"/>
      </w:tblGrid>
      <w:tr w:rsidR="00722F1B" w:rsidRPr="00552EF3" w:rsidTr="00951A51">
        <w:sdt>
          <w:sdtPr>
            <w:rPr>
              <w:sz w:val="22"/>
              <w:szCs w:val="22"/>
            </w:rPr>
            <w:id w:val="1759166030"/>
            <w14:checkbox>
              <w14:checked w14:val="0"/>
              <w14:checkedState w14:val="2612" w14:font="MS Gothic"/>
              <w14:uncheckedState w14:val="2610" w14:font="MS Gothic"/>
            </w14:checkbox>
          </w:sdtPr>
          <w:sdtEndPr/>
          <w:sdtContent>
            <w:tc>
              <w:tcPr>
                <w:tcW w:w="675" w:type="dxa"/>
              </w:tcPr>
              <w:p w:rsidR="00722F1B" w:rsidRPr="00552EF3" w:rsidRDefault="00722F1B" w:rsidP="006A2801">
                <w:pPr>
                  <w:rPr>
                    <w:sz w:val="22"/>
                    <w:szCs w:val="22"/>
                  </w:rPr>
                </w:pPr>
                <w:r w:rsidRPr="00552EF3">
                  <w:rPr>
                    <w:rFonts w:ascii="MS Gothic" w:eastAsia="MS Gothic" w:hAnsi="MS Gothic" w:hint="eastAsia"/>
                    <w:sz w:val="22"/>
                    <w:szCs w:val="22"/>
                  </w:rPr>
                  <w:t>☐</w:t>
                </w:r>
              </w:p>
            </w:tc>
          </w:sdtContent>
        </w:sdt>
        <w:tc>
          <w:tcPr>
            <w:tcW w:w="9072" w:type="dxa"/>
          </w:tcPr>
          <w:p w:rsidR="00722F1B" w:rsidRPr="00C87425" w:rsidRDefault="007B054C" w:rsidP="00C87425">
            <w:pPr>
              <w:spacing w:before="100" w:beforeAutospacing="1" w:after="100" w:afterAutospacing="1"/>
              <w:ind w:left="360"/>
              <w:rPr>
                <w:rFonts w:ascii="Calibri" w:hAnsi="Calibri"/>
                <w:sz w:val="22"/>
                <w:szCs w:val="22"/>
              </w:rPr>
            </w:pPr>
            <w:r w:rsidRPr="00C87425">
              <w:rPr>
                <w:sz w:val="22"/>
                <w:szCs w:val="22"/>
              </w:rPr>
              <w:t>Unser/mein Kind erhält Eingliederungshilfe und/oder ist ein erhöhter Förderbedarf bei der ESU Untersuchung nachgewiesen worden</w:t>
            </w:r>
          </w:p>
        </w:tc>
      </w:tr>
      <w:tr w:rsidR="00722F1B" w:rsidRPr="00552EF3" w:rsidTr="00951A51">
        <w:sdt>
          <w:sdtPr>
            <w:rPr>
              <w:sz w:val="22"/>
              <w:szCs w:val="22"/>
            </w:rPr>
            <w:id w:val="756865187"/>
            <w14:checkbox>
              <w14:checked w14:val="0"/>
              <w14:checkedState w14:val="2612" w14:font="MS Gothic"/>
              <w14:uncheckedState w14:val="2610" w14:font="MS Gothic"/>
            </w14:checkbox>
          </w:sdtPr>
          <w:sdtEndPr/>
          <w:sdtContent>
            <w:tc>
              <w:tcPr>
                <w:tcW w:w="675" w:type="dxa"/>
              </w:tcPr>
              <w:p w:rsidR="00722F1B" w:rsidRPr="00552EF3" w:rsidRDefault="00722F1B">
                <w:pPr>
                  <w:rPr>
                    <w:sz w:val="22"/>
                    <w:szCs w:val="22"/>
                  </w:rPr>
                </w:pPr>
                <w:r w:rsidRPr="00552EF3">
                  <w:rPr>
                    <w:rFonts w:ascii="MS Gothic" w:eastAsia="MS Gothic" w:hAnsi="MS Gothic" w:hint="eastAsia"/>
                    <w:sz w:val="22"/>
                    <w:szCs w:val="22"/>
                  </w:rPr>
                  <w:t>☐</w:t>
                </w:r>
              </w:p>
            </w:tc>
          </w:sdtContent>
        </w:sdt>
        <w:tc>
          <w:tcPr>
            <w:tcW w:w="9072" w:type="dxa"/>
          </w:tcPr>
          <w:p w:rsidR="00722F1B" w:rsidRPr="00C87425" w:rsidRDefault="007B054C" w:rsidP="007B054C">
            <w:pPr>
              <w:spacing w:before="100" w:beforeAutospacing="1" w:after="100" w:afterAutospacing="1"/>
              <w:ind w:left="360"/>
              <w:rPr>
                <w:sz w:val="22"/>
                <w:szCs w:val="22"/>
              </w:rPr>
            </w:pPr>
            <w:r w:rsidRPr="00C87425">
              <w:rPr>
                <w:rFonts w:cs="Arial"/>
                <w:sz w:val="22"/>
                <w:szCs w:val="22"/>
              </w:rPr>
              <w:t xml:space="preserve">Unser/mein Kind ist von Obdachlosigkeit bedroht </w:t>
            </w:r>
          </w:p>
        </w:tc>
      </w:tr>
      <w:tr w:rsidR="008B4EDB" w:rsidRPr="00552EF3" w:rsidTr="00951A51">
        <w:sdt>
          <w:sdtPr>
            <w:rPr>
              <w:sz w:val="22"/>
              <w:szCs w:val="22"/>
            </w:rPr>
            <w:id w:val="503871400"/>
            <w14:checkbox>
              <w14:checked w14:val="0"/>
              <w14:checkedState w14:val="2612" w14:font="MS Gothic"/>
              <w14:uncheckedState w14:val="2610" w14:font="MS Gothic"/>
            </w14:checkbox>
          </w:sdtPr>
          <w:sdtEndPr/>
          <w:sdtContent>
            <w:tc>
              <w:tcPr>
                <w:tcW w:w="675" w:type="dxa"/>
              </w:tcPr>
              <w:p w:rsidR="008B4EDB" w:rsidRPr="00552EF3" w:rsidRDefault="008B4EDB" w:rsidP="00250636">
                <w:pPr>
                  <w:rPr>
                    <w:sz w:val="22"/>
                    <w:szCs w:val="22"/>
                  </w:rPr>
                </w:pPr>
                <w:r w:rsidRPr="00552EF3">
                  <w:rPr>
                    <w:rFonts w:ascii="MS Gothic" w:eastAsia="MS Gothic" w:hAnsi="MS Gothic" w:hint="eastAsia"/>
                    <w:sz w:val="22"/>
                    <w:szCs w:val="22"/>
                  </w:rPr>
                  <w:t>☐</w:t>
                </w:r>
              </w:p>
            </w:tc>
          </w:sdtContent>
        </w:sdt>
        <w:tc>
          <w:tcPr>
            <w:tcW w:w="9072" w:type="dxa"/>
          </w:tcPr>
          <w:p w:rsidR="008B4EDB" w:rsidRPr="00C87425" w:rsidRDefault="007B054C" w:rsidP="007B054C">
            <w:pPr>
              <w:spacing w:before="100" w:beforeAutospacing="1" w:after="100" w:afterAutospacing="1"/>
              <w:ind w:left="360"/>
              <w:rPr>
                <w:sz w:val="22"/>
                <w:szCs w:val="22"/>
              </w:rPr>
            </w:pPr>
            <w:r w:rsidRPr="00C87425">
              <w:rPr>
                <w:rFonts w:cs="Arial"/>
                <w:sz w:val="22"/>
                <w:szCs w:val="22"/>
              </w:rPr>
              <w:t>Unser/mein Kind wird im Herbst 2020 eingeschult</w:t>
            </w:r>
          </w:p>
        </w:tc>
      </w:tr>
      <w:tr w:rsidR="008B4EDB" w:rsidRPr="00552EF3" w:rsidTr="00951A51">
        <w:sdt>
          <w:sdtPr>
            <w:rPr>
              <w:sz w:val="22"/>
              <w:szCs w:val="22"/>
            </w:rPr>
            <w:id w:val="-1076051710"/>
            <w14:checkbox>
              <w14:checked w14:val="0"/>
              <w14:checkedState w14:val="2612" w14:font="MS Gothic"/>
              <w14:uncheckedState w14:val="2610" w14:font="MS Gothic"/>
            </w14:checkbox>
          </w:sdtPr>
          <w:sdtEndPr/>
          <w:sdtContent>
            <w:tc>
              <w:tcPr>
                <w:tcW w:w="675" w:type="dxa"/>
              </w:tcPr>
              <w:p w:rsidR="008B4EDB" w:rsidRPr="00552EF3" w:rsidRDefault="008B4EDB" w:rsidP="00250636">
                <w:pPr>
                  <w:rPr>
                    <w:sz w:val="22"/>
                    <w:szCs w:val="22"/>
                  </w:rPr>
                </w:pPr>
                <w:r w:rsidRPr="00552EF3">
                  <w:rPr>
                    <w:rFonts w:ascii="MS Gothic" w:eastAsia="MS Gothic" w:hAnsi="MS Gothic" w:hint="eastAsia"/>
                    <w:sz w:val="22"/>
                    <w:szCs w:val="22"/>
                  </w:rPr>
                  <w:t>☐</w:t>
                </w:r>
              </w:p>
            </w:tc>
          </w:sdtContent>
        </w:sdt>
        <w:tc>
          <w:tcPr>
            <w:tcW w:w="9072" w:type="dxa"/>
          </w:tcPr>
          <w:p w:rsidR="008B4EDB" w:rsidRPr="00C87425" w:rsidRDefault="007B054C" w:rsidP="007B054C">
            <w:pPr>
              <w:spacing w:before="100" w:beforeAutospacing="1" w:after="100" w:afterAutospacing="1"/>
              <w:ind w:left="360"/>
              <w:rPr>
                <w:b/>
                <w:sz w:val="22"/>
                <w:szCs w:val="22"/>
              </w:rPr>
            </w:pPr>
            <w:r w:rsidRPr="00C87425">
              <w:rPr>
                <w:rFonts w:cs="Arial"/>
                <w:sz w:val="22"/>
                <w:szCs w:val="22"/>
              </w:rPr>
              <w:t>Ich bin alleinerziehend und berufstätig (dazu zählt auch Homeoffice)</w:t>
            </w:r>
          </w:p>
        </w:tc>
      </w:tr>
      <w:tr w:rsidR="006B5A35" w:rsidRPr="00552EF3" w:rsidTr="00951A51">
        <w:sdt>
          <w:sdtPr>
            <w:rPr>
              <w:sz w:val="22"/>
              <w:szCs w:val="22"/>
            </w:rPr>
            <w:id w:val="-1519467905"/>
            <w14:checkbox>
              <w14:checked w14:val="0"/>
              <w14:checkedState w14:val="2612" w14:font="MS Gothic"/>
              <w14:uncheckedState w14:val="2610" w14:font="MS Gothic"/>
            </w14:checkbox>
          </w:sdtPr>
          <w:sdtEndPr/>
          <w:sdtContent>
            <w:tc>
              <w:tcPr>
                <w:tcW w:w="675" w:type="dxa"/>
              </w:tcPr>
              <w:p w:rsidR="006B5A35" w:rsidRDefault="006B5A35" w:rsidP="00250636">
                <w:pPr>
                  <w:rPr>
                    <w:sz w:val="22"/>
                    <w:szCs w:val="22"/>
                  </w:rPr>
                </w:pPr>
                <w:r w:rsidRPr="00552EF3">
                  <w:rPr>
                    <w:rFonts w:ascii="MS Gothic" w:eastAsia="MS Gothic" w:hAnsi="MS Gothic" w:hint="eastAsia"/>
                    <w:sz w:val="22"/>
                    <w:szCs w:val="22"/>
                  </w:rPr>
                  <w:t>☐</w:t>
                </w:r>
              </w:p>
            </w:tc>
          </w:sdtContent>
        </w:sdt>
        <w:tc>
          <w:tcPr>
            <w:tcW w:w="9072" w:type="dxa"/>
          </w:tcPr>
          <w:p w:rsidR="006B5A35" w:rsidRPr="00C87425" w:rsidRDefault="00C87425" w:rsidP="00C87425">
            <w:pPr>
              <w:spacing w:before="100" w:beforeAutospacing="1" w:after="100" w:afterAutospacing="1"/>
              <w:rPr>
                <w:b/>
                <w:sz w:val="22"/>
                <w:szCs w:val="22"/>
              </w:rPr>
            </w:pPr>
            <w:r w:rsidRPr="00C87425">
              <w:rPr>
                <w:rFonts w:cs="Arial"/>
                <w:sz w:val="22"/>
                <w:szCs w:val="22"/>
              </w:rPr>
              <w:t xml:space="preserve">       </w:t>
            </w:r>
            <w:r w:rsidR="007B054C" w:rsidRPr="00C87425">
              <w:rPr>
                <w:rFonts w:cs="Arial"/>
                <w:sz w:val="22"/>
                <w:szCs w:val="22"/>
              </w:rPr>
              <w:t>Beide Erziehungsberechtigte sind berufstätig (dazu zählt auch Homeoffice)</w:t>
            </w:r>
          </w:p>
        </w:tc>
      </w:tr>
      <w:tr w:rsidR="006B5A35" w:rsidRPr="00552EF3" w:rsidTr="00951A51">
        <w:sdt>
          <w:sdtPr>
            <w:rPr>
              <w:sz w:val="22"/>
              <w:szCs w:val="22"/>
            </w:rPr>
            <w:id w:val="-653451329"/>
            <w14:checkbox>
              <w14:checked w14:val="0"/>
              <w14:checkedState w14:val="2612" w14:font="MS Gothic"/>
              <w14:uncheckedState w14:val="2610" w14:font="MS Gothic"/>
            </w14:checkbox>
          </w:sdtPr>
          <w:sdtEndPr/>
          <w:sdtContent>
            <w:tc>
              <w:tcPr>
                <w:tcW w:w="675" w:type="dxa"/>
              </w:tcPr>
              <w:p w:rsidR="006B5A35" w:rsidRDefault="006B5A35" w:rsidP="00250636">
                <w:pPr>
                  <w:rPr>
                    <w:sz w:val="22"/>
                    <w:szCs w:val="22"/>
                  </w:rPr>
                </w:pPr>
                <w:r w:rsidRPr="00552EF3">
                  <w:rPr>
                    <w:rFonts w:ascii="MS Gothic" w:eastAsia="MS Gothic" w:hAnsi="MS Gothic" w:hint="eastAsia"/>
                    <w:sz w:val="22"/>
                    <w:szCs w:val="22"/>
                  </w:rPr>
                  <w:t>☐</w:t>
                </w:r>
              </w:p>
            </w:tc>
          </w:sdtContent>
        </w:sdt>
        <w:tc>
          <w:tcPr>
            <w:tcW w:w="9072" w:type="dxa"/>
          </w:tcPr>
          <w:p w:rsidR="006B5A35" w:rsidRPr="00C87425" w:rsidRDefault="00EA6545" w:rsidP="00EA6545">
            <w:pPr>
              <w:spacing w:before="100" w:beforeAutospacing="1" w:after="100" w:afterAutospacing="1"/>
              <w:ind w:left="360"/>
              <w:rPr>
                <w:b/>
                <w:bCs/>
                <w:sz w:val="22"/>
                <w:szCs w:val="22"/>
              </w:rPr>
            </w:pPr>
            <w:r w:rsidRPr="00C87425">
              <w:rPr>
                <w:sz w:val="22"/>
                <w:szCs w:val="22"/>
              </w:rPr>
              <w:t>Unser/mein Kind befindet sich in einer schwierigen Lebenslage</w:t>
            </w:r>
            <w:r w:rsidR="00C87425">
              <w:rPr>
                <w:sz w:val="22"/>
                <w:szCs w:val="22"/>
              </w:rPr>
              <w:t xml:space="preserve"> (z.B.</w:t>
            </w:r>
            <w:r w:rsidR="00A86A0D">
              <w:rPr>
                <w:sz w:val="22"/>
                <w:szCs w:val="22"/>
              </w:rPr>
              <w:t xml:space="preserve"> </w:t>
            </w:r>
            <w:bookmarkStart w:id="0" w:name="_GoBack"/>
            <w:bookmarkEnd w:id="0"/>
            <w:r w:rsidR="00C87425">
              <w:rPr>
                <w:sz w:val="22"/>
                <w:szCs w:val="22"/>
              </w:rPr>
              <w:t>Mutter kurz vor oder nach der Entbindung, pflegebedürftige Familienangehörige im gleichen Haushalt, schwere Krankheit eines Geschwisterkindes, sehr beengte Wohnverhältnisse)</w:t>
            </w:r>
          </w:p>
        </w:tc>
      </w:tr>
      <w:tr w:rsidR="007B054C" w:rsidRPr="00552EF3" w:rsidTr="00D958B9">
        <w:sdt>
          <w:sdtPr>
            <w:rPr>
              <w:sz w:val="22"/>
              <w:szCs w:val="22"/>
            </w:rPr>
            <w:id w:val="1839039057"/>
            <w14:checkbox>
              <w14:checked w14:val="0"/>
              <w14:checkedState w14:val="2612" w14:font="MS Gothic"/>
              <w14:uncheckedState w14:val="2610" w14:font="MS Gothic"/>
            </w14:checkbox>
          </w:sdtPr>
          <w:sdtEndPr/>
          <w:sdtContent>
            <w:tc>
              <w:tcPr>
                <w:tcW w:w="675" w:type="dxa"/>
              </w:tcPr>
              <w:p w:rsidR="007B054C" w:rsidRPr="00552EF3" w:rsidRDefault="007B054C" w:rsidP="00D958B9">
                <w:pPr>
                  <w:rPr>
                    <w:sz w:val="22"/>
                    <w:szCs w:val="22"/>
                  </w:rPr>
                </w:pPr>
                <w:r w:rsidRPr="00552EF3">
                  <w:rPr>
                    <w:rFonts w:ascii="MS Gothic" w:eastAsia="MS Gothic" w:hAnsi="MS Gothic" w:hint="eastAsia"/>
                    <w:sz w:val="22"/>
                    <w:szCs w:val="22"/>
                  </w:rPr>
                  <w:t>☐</w:t>
                </w:r>
              </w:p>
            </w:tc>
          </w:sdtContent>
        </w:sdt>
        <w:tc>
          <w:tcPr>
            <w:tcW w:w="9072" w:type="dxa"/>
          </w:tcPr>
          <w:p w:rsidR="007B054C" w:rsidRPr="00C87425" w:rsidRDefault="00EA6545" w:rsidP="00C87425">
            <w:pPr>
              <w:spacing w:before="100" w:beforeAutospacing="1" w:after="100" w:afterAutospacing="1"/>
              <w:ind w:left="360"/>
              <w:rPr>
                <w:sz w:val="22"/>
                <w:szCs w:val="22"/>
              </w:rPr>
            </w:pPr>
            <w:r w:rsidRPr="00C87425">
              <w:rPr>
                <w:sz w:val="22"/>
                <w:szCs w:val="22"/>
              </w:rPr>
              <w:t>Unser/mein Kind ist in einer sonstigen Lebenslag</w:t>
            </w:r>
            <w:r w:rsidR="00C87425" w:rsidRPr="00C87425">
              <w:rPr>
                <w:sz w:val="22"/>
                <w:szCs w:val="22"/>
              </w:rPr>
              <w:t>e</w:t>
            </w:r>
          </w:p>
        </w:tc>
      </w:tr>
    </w:tbl>
    <w:p w:rsidR="00061217" w:rsidRDefault="00061217">
      <w:pPr>
        <w:rPr>
          <w:sz w:val="22"/>
          <w:szCs w:val="22"/>
        </w:rPr>
      </w:pPr>
    </w:p>
    <w:p w:rsidR="00061217" w:rsidRPr="00552EF3" w:rsidRDefault="00061217">
      <w:pPr>
        <w:rPr>
          <w:sz w:val="22"/>
          <w:szCs w:val="22"/>
        </w:rPr>
      </w:pPr>
    </w:p>
    <w:tbl>
      <w:tblPr>
        <w:tblStyle w:val="Tabellenraster"/>
        <w:tblW w:w="0" w:type="auto"/>
        <w:tblLook w:val="04A0" w:firstRow="1" w:lastRow="0" w:firstColumn="1" w:lastColumn="0" w:noHBand="0" w:noVBand="1"/>
      </w:tblPr>
      <w:tblGrid>
        <w:gridCol w:w="4928"/>
        <w:gridCol w:w="4819"/>
      </w:tblGrid>
      <w:tr w:rsidR="00E22CA9" w:rsidRPr="00552EF3" w:rsidTr="00552EF3">
        <w:tc>
          <w:tcPr>
            <w:tcW w:w="4928" w:type="dxa"/>
            <w:shd w:val="clear" w:color="auto" w:fill="BFBFBF" w:themeFill="background1" w:themeFillShade="BF"/>
          </w:tcPr>
          <w:p w:rsidR="00E22CA9" w:rsidRPr="008B4EDB" w:rsidRDefault="008B4EDB" w:rsidP="008B4EDB">
            <w:pPr>
              <w:rPr>
                <w:b/>
                <w:sz w:val="22"/>
                <w:szCs w:val="22"/>
              </w:rPr>
            </w:pPr>
            <w:r>
              <w:rPr>
                <w:b/>
                <w:sz w:val="22"/>
                <w:szCs w:val="22"/>
              </w:rPr>
              <w:t>Erziehungsberechtigte/r 1</w:t>
            </w:r>
          </w:p>
        </w:tc>
        <w:tc>
          <w:tcPr>
            <w:tcW w:w="4819" w:type="dxa"/>
            <w:shd w:val="clear" w:color="auto" w:fill="BFBFBF" w:themeFill="background1" w:themeFillShade="BF"/>
          </w:tcPr>
          <w:p w:rsidR="00E22CA9" w:rsidRPr="008B4EDB" w:rsidRDefault="008B4EDB" w:rsidP="008B4EDB">
            <w:pPr>
              <w:rPr>
                <w:b/>
                <w:sz w:val="22"/>
                <w:szCs w:val="22"/>
              </w:rPr>
            </w:pPr>
            <w:r w:rsidRPr="008B4EDB">
              <w:rPr>
                <w:b/>
                <w:sz w:val="22"/>
                <w:szCs w:val="22"/>
              </w:rPr>
              <w:t>Erziehungsberechtigte/r 2</w:t>
            </w:r>
          </w:p>
        </w:tc>
      </w:tr>
      <w:tr w:rsidR="00E22CA9" w:rsidRPr="00552EF3" w:rsidTr="00325E7D">
        <w:tc>
          <w:tcPr>
            <w:tcW w:w="4928" w:type="dxa"/>
          </w:tcPr>
          <w:p w:rsidR="00E22CA9" w:rsidRPr="00552EF3" w:rsidRDefault="00E22CA9">
            <w:pPr>
              <w:rPr>
                <w:sz w:val="22"/>
                <w:szCs w:val="22"/>
              </w:rPr>
            </w:pPr>
            <w:r w:rsidRPr="00552EF3">
              <w:rPr>
                <w:sz w:val="22"/>
                <w:szCs w:val="22"/>
              </w:rPr>
              <w:t>Vorname:</w:t>
            </w:r>
          </w:p>
          <w:p w:rsidR="00E22CA9" w:rsidRPr="00552EF3" w:rsidRDefault="00E22CA9">
            <w:pPr>
              <w:rPr>
                <w:sz w:val="22"/>
                <w:szCs w:val="22"/>
              </w:rPr>
            </w:pPr>
          </w:p>
        </w:tc>
        <w:tc>
          <w:tcPr>
            <w:tcW w:w="4819" w:type="dxa"/>
          </w:tcPr>
          <w:p w:rsidR="00E22CA9" w:rsidRPr="00552EF3" w:rsidRDefault="00E22CA9" w:rsidP="006A2801">
            <w:pPr>
              <w:rPr>
                <w:sz w:val="22"/>
                <w:szCs w:val="22"/>
              </w:rPr>
            </w:pPr>
            <w:r w:rsidRPr="00552EF3">
              <w:rPr>
                <w:sz w:val="22"/>
                <w:szCs w:val="22"/>
              </w:rPr>
              <w:t>Vorname:</w:t>
            </w:r>
          </w:p>
          <w:p w:rsidR="00E22CA9" w:rsidRPr="00552EF3" w:rsidRDefault="00E22CA9" w:rsidP="006A2801">
            <w:pPr>
              <w:rPr>
                <w:sz w:val="22"/>
                <w:szCs w:val="22"/>
              </w:rPr>
            </w:pPr>
          </w:p>
        </w:tc>
      </w:tr>
      <w:tr w:rsidR="00E22CA9" w:rsidRPr="00552EF3" w:rsidTr="00325E7D">
        <w:tc>
          <w:tcPr>
            <w:tcW w:w="4928" w:type="dxa"/>
          </w:tcPr>
          <w:p w:rsidR="00E22CA9" w:rsidRPr="00552EF3" w:rsidRDefault="00E22CA9">
            <w:pPr>
              <w:rPr>
                <w:sz w:val="22"/>
                <w:szCs w:val="22"/>
              </w:rPr>
            </w:pPr>
            <w:r w:rsidRPr="00552EF3">
              <w:rPr>
                <w:sz w:val="22"/>
                <w:szCs w:val="22"/>
              </w:rPr>
              <w:t>Nachname:</w:t>
            </w:r>
          </w:p>
          <w:p w:rsidR="00E22CA9" w:rsidRPr="00552EF3" w:rsidRDefault="00E22CA9">
            <w:pPr>
              <w:rPr>
                <w:sz w:val="22"/>
                <w:szCs w:val="22"/>
              </w:rPr>
            </w:pPr>
          </w:p>
        </w:tc>
        <w:tc>
          <w:tcPr>
            <w:tcW w:w="4819" w:type="dxa"/>
          </w:tcPr>
          <w:p w:rsidR="00E22CA9" w:rsidRPr="00552EF3" w:rsidRDefault="00E22CA9" w:rsidP="006A2801">
            <w:pPr>
              <w:rPr>
                <w:sz w:val="22"/>
                <w:szCs w:val="22"/>
              </w:rPr>
            </w:pPr>
            <w:r w:rsidRPr="00552EF3">
              <w:rPr>
                <w:sz w:val="22"/>
                <w:szCs w:val="22"/>
              </w:rPr>
              <w:t>Nachname:</w:t>
            </w:r>
          </w:p>
          <w:p w:rsidR="00E22CA9" w:rsidRPr="00552EF3" w:rsidRDefault="00E22CA9" w:rsidP="006A2801">
            <w:pPr>
              <w:rPr>
                <w:sz w:val="22"/>
                <w:szCs w:val="22"/>
              </w:rPr>
            </w:pPr>
          </w:p>
        </w:tc>
      </w:tr>
      <w:tr w:rsidR="00E22CA9" w:rsidRPr="00552EF3" w:rsidTr="00325E7D">
        <w:tc>
          <w:tcPr>
            <w:tcW w:w="4928" w:type="dxa"/>
          </w:tcPr>
          <w:p w:rsidR="00E22CA9" w:rsidRPr="00552EF3" w:rsidRDefault="00E22CA9">
            <w:pPr>
              <w:rPr>
                <w:sz w:val="22"/>
                <w:szCs w:val="22"/>
              </w:rPr>
            </w:pPr>
            <w:r w:rsidRPr="00552EF3">
              <w:rPr>
                <w:sz w:val="22"/>
                <w:szCs w:val="22"/>
              </w:rPr>
              <w:t>Straße:</w:t>
            </w:r>
          </w:p>
          <w:p w:rsidR="00E22CA9" w:rsidRPr="00552EF3" w:rsidRDefault="00E22CA9">
            <w:pPr>
              <w:rPr>
                <w:sz w:val="22"/>
                <w:szCs w:val="22"/>
              </w:rPr>
            </w:pPr>
          </w:p>
        </w:tc>
        <w:tc>
          <w:tcPr>
            <w:tcW w:w="4819" w:type="dxa"/>
          </w:tcPr>
          <w:p w:rsidR="00E22CA9" w:rsidRPr="008B4EDB" w:rsidRDefault="00E22CA9" w:rsidP="008B4EDB">
            <w:pPr>
              <w:rPr>
                <w:sz w:val="20"/>
                <w:szCs w:val="20"/>
              </w:rPr>
            </w:pPr>
            <w:r w:rsidRPr="00552EF3">
              <w:rPr>
                <w:sz w:val="22"/>
                <w:szCs w:val="22"/>
              </w:rPr>
              <w:t>Straße</w:t>
            </w:r>
            <w:r w:rsidR="00325E7D" w:rsidRPr="00552EF3">
              <w:rPr>
                <w:sz w:val="22"/>
                <w:szCs w:val="22"/>
              </w:rPr>
              <w:t>:</w:t>
            </w:r>
            <w:r w:rsidR="008B4EDB">
              <w:rPr>
                <w:sz w:val="22"/>
                <w:szCs w:val="22"/>
              </w:rPr>
              <w:t xml:space="preserve"> </w:t>
            </w:r>
            <w:r w:rsidR="00325E7D" w:rsidRPr="008B4EDB">
              <w:rPr>
                <w:sz w:val="20"/>
                <w:szCs w:val="20"/>
              </w:rPr>
              <w:t xml:space="preserve">(nur bei Abweichung </w:t>
            </w:r>
            <w:r w:rsidR="008B4EDB" w:rsidRPr="008B4EDB">
              <w:rPr>
                <w:sz w:val="20"/>
                <w:szCs w:val="20"/>
              </w:rPr>
              <w:t>angegeben</w:t>
            </w:r>
            <w:r w:rsidR="008B4EDB">
              <w:rPr>
                <w:sz w:val="20"/>
                <w:szCs w:val="20"/>
              </w:rPr>
              <w:t>)</w:t>
            </w:r>
          </w:p>
        </w:tc>
      </w:tr>
      <w:tr w:rsidR="00E22CA9" w:rsidRPr="00552EF3" w:rsidTr="00325E7D">
        <w:tc>
          <w:tcPr>
            <w:tcW w:w="4928" w:type="dxa"/>
          </w:tcPr>
          <w:p w:rsidR="00E22CA9" w:rsidRPr="00552EF3" w:rsidRDefault="00E22CA9">
            <w:pPr>
              <w:rPr>
                <w:sz w:val="22"/>
                <w:szCs w:val="22"/>
              </w:rPr>
            </w:pPr>
            <w:r w:rsidRPr="00552EF3">
              <w:rPr>
                <w:sz w:val="22"/>
                <w:szCs w:val="22"/>
              </w:rPr>
              <w:t>PLZ, Ort:</w:t>
            </w:r>
          </w:p>
          <w:p w:rsidR="00E22CA9" w:rsidRPr="00552EF3" w:rsidRDefault="00E22CA9">
            <w:pPr>
              <w:rPr>
                <w:sz w:val="22"/>
                <w:szCs w:val="22"/>
              </w:rPr>
            </w:pPr>
          </w:p>
        </w:tc>
        <w:tc>
          <w:tcPr>
            <w:tcW w:w="4819" w:type="dxa"/>
          </w:tcPr>
          <w:p w:rsidR="00E22CA9" w:rsidRPr="00552EF3" w:rsidRDefault="00E22CA9" w:rsidP="008B4EDB">
            <w:pPr>
              <w:rPr>
                <w:sz w:val="22"/>
                <w:szCs w:val="22"/>
              </w:rPr>
            </w:pPr>
            <w:r w:rsidRPr="00552EF3">
              <w:rPr>
                <w:sz w:val="22"/>
                <w:szCs w:val="22"/>
              </w:rPr>
              <w:t>PLZ, Ort:</w:t>
            </w:r>
            <w:r w:rsidR="008B4EDB">
              <w:rPr>
                <w:sz w:val="22"/>
                <w:szCs w:val="22"/>
              </w:rPr>
              <w:t xml:space="preserve"> </w:t>
            </w:r>
            <w:r w:rsidR="008B4EDB" w:rsidRPr="008B4EDB">
              <w:rPr>
                <w:sz w:val="20"/>
                <w:szCs w:val="20"/>
              </w:rPr>
              <w:t>(nur bei Abweichung angegeben</w:t>
            </w:r>
            <w:r w:rsidR="008B4EDB">
              <w:rPr>
                <w:sz w:val="20"/>
                <w:szCs w:val="20"/>
              </w:rPr>
              <w:t>)</w:t>
            </w:r>
          </w:p>
        </w:tc>
      </w:tr>
      <w:tr w:rsidR="00E22CA9" w:rsidRPr="00552EF3" w:rsidTr="00325E7D">
        <w:tc>
          <w:tcPr>
            <w:tcW w:w="4928" w:type="dxa"/>
          </w:tcPr>
          <w:p w:rsidR="00E22CA9" w:rsidRPr="00552EF3" w:rsidRDefault="00E22CA9">
            <w:pPr>
              <w:rPr>
                <w:sz w:val="22"/>
                <w:szCs w:val="22"/>
              </w:rPr>
            </w:pPr>
            <w:r w:rsidRPr="00552EF3">
              <w:rPr>
                <w:sz w:val="22"/>
                <w:szCs w:val="22"/>
              </w:rPr>
              <w:t>Telefon:</w:t>
            </w:r>
          </w:p>
          <w:p w:rsidR="00E22CA9" w:rsidRPr="00552EF3" w:rsidRDefault="00E22CA9">
            <w:pPr>
              <w:rPr>
                <w:sz w:val="22"/>
                <w:szCs w:val="22"/>
              </w:rPr>
            </w:pPr>
          </w:p>
        </w:tc>
        <w:tc>
          <w:tcPr>
            <w:tcW w:w="4819" w:type="dxa"/>
          </w:tcPr>
          <w:p w:rsidR="00E22CA9" w:rsidRPr="00552EF3" w:rsidRDefault="00E22CA9" w:rsidP="008B4EDB">
            <w:pPr>
              <w:rPr>
                <w:sz w:val="22"/>
                <w:szCs w:val="22"/>
              </w:rPr>
            </w:pPr>
            <w:r w:rsidRPr="00552EF3">
              <w:rPr>
                <w:sz w:val="22"/>
                <w:szCs w:val="22"/>
              </w:rPr>
              <w:t>Telefon:</w:t>
            </w:r>
            <w:r w:rsidR="008B4EDB">
              <w:rPr>
                <w:sz w:val="22"/>
                <w:szCs w:val="22"/>
              </w:rPr>
              <w:t xml:space="preserve"> </w:t>
            </w:r>
            <w:r w:rsidR="008B4EDB" w:rsidRPr="008B4EDB">
              <w:rPr>
                <w:sz w:val="20"/>
                <w:szCs w:val="20"/>
              </w:rPr>
              <w:t>(nur bei Abweichung angegeben</w:t>
            </w:r>
            <w:r w:rsidR="008B4EDB">
              <w:rPr>
                <w:sz w:val="20"/>
                <w:szCs w:val="20"/>
              </w:rPr>
              <w:t>)</w:t>
            </w:r>
          </w:p>
        </w:tc>
      </w:tr>
      <w:tr w:rsidR="00E22CA9" w:rsidRPr="00552EF3" w:rsidTr="00325E7D">
        <w:tc>
          <w:tcPr>
            <w:tcW w:w="4928" w:type="dxa"/>
          </w:tcPr>
          <w:p w:rsidR="00E22CA9" w:rsidRPr="00552EF3" w:rsidRDefault="00E22CA9">
            <w:pPr>
              <w:rPr>
                <w:sz w:val="22"/>
                <w:szCs w:val="22"/>
              </w:rPr>
            </w:pPr>
            <w:r w:rsidRPr="00552EF3">
              <w:rPr>
                <w:sz w:val="22"/>
                <w:szCs w:val="22"/>
              </w:rPr>
              <w:t>E- Mail:</w:t>
            </w:r>
          </w:p>
          <w:p w:rsidR="00E22CA9" w:rsidRPr="00552EF3" w:rsidRDefault="00E22CA9">
            <w:pPr>
              <w:rPr>
                <w:sz w:val="22"/>
                <w:szCs w:val="22"/>
              </w:rPr>
            </w:pPr>
          </w:p>
        </w:tc>
        <w:tc>
          <w:tcPr>
            <w:tcW w:w="4819" w:type="dxa"/>
          </w:tcPr>
          <w:p w:rsidR="00E22CA9" w:rsidRPr="00552EF3" w:rsidRDefault="00E22CA9" w:rsidP="008B4EDB">
            <w:pPr>
              <w:rPr>
                <w:sz w:val="22"/>
                <w:szCs w:val="22"/>
              </w:rPr>
            </w:pPr>
            <w:r w:rsidRPr="00552EF3">
              <w:rPr>
                <w:sz w:val="22"/>
                <w:szCs w:val="22"/>
              </w:rPr>
              <w:t>E- Mail:</w:t>
            </w:r>
            <w:r w:rsidR="008B4EDB">
              <w:rPr>
                <w:sz w:val="22"/>
                <w:szCs w:val="22"/>
              </w:rPr>
              <w:t xml:space="preserve"> </w:t>
            </w:r>
            <w:r w:rsidR="008B4EDB" w:rsidRPr="008B4EDB">
              <w:rPr>
                <w:sz w:val="20"/>
                <w:szCs w:val="20"/>
              </w:rPr>
              <w:t>(nur bei Abweichung angegeben</w:t>
            </w:r>
            <w:r w:rsidR="008B4EDB">
              <w:rPr>
                <w:sz w:val="20"/>
                <w:szCs w:val="20"/>
              </w:rPr>
              <w:t>)</w:t>
            </w:r>
          </w:p>
        </w:tc>
      </w:tr>
    </w:tbl>
    <w:p w:rsidR="006B5A35" w:rsidRDefault="006B5A35" w:rsidP="00B52A43">
      <w:pPr>
        <w:rPr>
          <w:b/>
        </w:rPr>
      </w:pPr>
    </w:p>
    <w:p w:rsidR="00061217" w:rsidRPr="00B52A43" w:rsidRDefault="00061217" w:rsidP="00061217">
      <w:pPr>
        <w:rPr>
          <w:b/>
        </w:rPr>
      </w:pPr>
      <w:r>
        <w:rPr>
          <w:b/>
        </w:rPr>
        <w:t>Angaben zu dem Kind/ den Kindern</w:t>
      </w:r>
      <w:r w:rsidRPr="00552EF3">
        <w:rPr>
          <w:b/>
        </w:rPr>
        <w:t>:</w:t>
      </w:r>
    </w:p>
    <w:tbl>
      <w:tblPr>
        <w:tblStyle w:val="Tabellenraster"/>
        <w:tblW w:w="9747" w:type="dxa"/>
        <w:tblLook w:val="04A0" w:firstRow="1" w:lastRow="0" w:firstColumn="1" w:lastColumn="0" w:noHBand="0" w:noVBand="1"/>
      </w:tblPr>
      <w:tblGrid>
        <w:gridCol w:w="4928"/>
        <w:gridCol w:w="4819"/>
      </w:tblGrid>
      <w:tr w:rsidR="00061217" w:rsidRPr="00552EF3" w:rsidTr="00A341B2">
        <w:tc>
          <w:tcPr>
            <w:tcW w:w="4928" w:type="dxa"/>
            <w:shd w:val="clear" w:color="auto" w:fill="BFBFBF" w:themeFill="background1" w:themeFillShade="BF"/>
          </w:tcPr>
          <w:p w:rsidR="00061217" w:rsidRPr="00552EF3" w:rsidRDefault="00061217" w:rsidP="00A341B2">
            <w:pPr>
              <w:rPr>
                <w:b/>
                <w:sz w:val="22"/>
                <w:szCs w:val="22"/>
              </w:rPr>
            </w:pPr>
            <w:r w:rsidRPr="00552EF3">
              <w:rPr>
                <w:b/>
                <w:sz w:val="22"/>
                <w:szCs w:val="22"/>
              </w:rPr>
              <w:t>Kind 1</w:t>
            </w:r>
          </w:p>
        </w:tc>
        <w:tc>
          <w:tcPr>
            <w:tcW w:w="4819" w:type="dxa"/>
            <w:shd w:val="clear" w:color="auto" w:fill="BFBFBF" w:themeFill="background1" w:themeFillShade="BF"/>
          </w:tcPr>
          <w:p w:rsidR="00061217" w:rsidRPr="00552EF3" w:rsidRDefault="00061217" w:rsidP="00A341B2">
            <w:pPr>
              <w:rPr>
                <w:b/>
                <w:sz w:val="22"/>
                <w:szCs w:val="22"/>
              </w:rPr>
            </w:pPr>
            <w:r w:rsidRPr="00552EF3">
              <w:rPr>
                <w:b/>
                <w:sz w:val="22"/>
                <w:szCs w:val="22"/>
              </w:rPr>
              <w:t>Kind 2</w:t>
            </w:r>
          </w:p>
        </w:tc>
      </w:tr>
      <w:tr w:rsidR="00061217" w:rsidRPr="00552EF3" w:rsidTr="00A341B2">
        <w:tc>
          <w:tcPr>
            <w:tcW w:w="4928" w:type="dxa"/>
          </w:tcPr>
          <w:p w:rsidR="00061217" w:rsidRPr="00552EF3" w:rsidRDefault="00061217" w:rsidP="00A341B2">
            <w:pPr>
              <w:rPr>
                <w:sz w:val="22"/>
                <w:szCs w:val="22"/>
              </w:rPr>
            </w:pPr>
            <w:r w:rsidRPr="00552EF3">
              <w:rPr>
                <w:sz w:val="22"/>
                <w:szCs w:val="22"/>
              </w:rPr>
              <w:t>Vorname:</w:t>
            </w:r>
          </w:p>
          <w:p w:rsidR="00061217" w:rsidRPr="00552EF3" w:rsidRDefault="00061217" w:rsidP="00A341B2">
            <w:pPr>
              <w:rPr>
                <w:sz w:val="22"/>
                <w:szCs w:val="22"/>
              </w:rPr>
            </w:pPr>
          </w:p>
        </w:tc>
        <w:tc>
          <w:tcPr>
            <w:tcW w:w="4819" w:type="dxa"/>
          </w:tcPr>
          <w:p w:rsidR="00061217" w:rsidRPr="00552EF3" w:rsidRDefault="00061217" w:rsidP="00A341B2">
            <w:pPr>
              <w:rPr>
                <w:sz w:val="22"/>
                <w:szCs w:val="22"/>
              </w:rPr>
            </w:pPr>
            <w:r w:rsidRPr="00552EF3">
              <w:rPr>
                <w:sz w:val="22"/>
                <w:szCs w:val="22"/>
              </w:rPr>
              <w:t>Vorname:</w:t>
            </w:r>
          </w:p>
          <w:p w:rsidR="00061217" w:rsidRPr="00552EF3" w:rsidRDefault="00061217" w:rsidP="00A341B2">
            <w:pPr>
              <w:rPr>
                <w:sz w:val="22"/>
                <w:szCs w:val="22"/>
              </w:rPr>
            </w:pPr>
          </w:p>
        </w:tc>
      </w:tr>
      <w:tr w:rsidR="00061217" w:rsidRPr="00552EF3" w:rsidTr="00A341B2">
        <w:tc>
          <w:tcPr>
            <w:tcW w:w="4928" w:type="dxa"/>
          </w:tcPr>
          <w:p w:rsidR="00061217" w:rsidRPr="00552EF3" w:rsidRDefault="00061217" w:rsidP="00A341B2">
            <w:pPr>
              <w:rPr>
                <w:sz w:val="22"/>
                <w:szCs w:val="22"/>
              </w:rPr>
            </w:pPr>
            <w:r w:rsidRPr="00552EF3">
              <w:rPr>
                <w:sz w:val="22"/>
                <w:szCs w:val="22"/>
              </w:rPr>
              <w:t>Nachname:</w:t>
            </w:r>
          </w:p>
          <w:p w:rsidR="00061217" w:rsidRPr="00552EF3" w:rsidRDefault="00061217" w:rsidP="00A341B2">
            <w:pPr>
              <w:rPr>
                <w:sz w:val="22"/>
                <w:szCs w:val="22"/>
              </w:rPr>
            </w:pPr>
          </w:p>
        </w:tc>
        <w:tc>
          <w:tcPr>
            <w:tcW w:w="4819" w:type="dxa"/>
          </w:tcPr>
          <w:p w:rsidR="00061217" w:rsidRPr="00552EF3" w:rsidRDefault="00061217" w:rsidP="00A341B2">
            <w:pPr>
              <w:rPr>
                <w:sz w:val="22"/>
                <w:szCs w:val="22"/>
              </w:rPr>
            </w:pPr>
            <w:r w:rsidRPr="00552EF3">
              <w:rPr>
                <w:sz w:val="22"/>
                <w:szCs w:val="22"/>
              </w:rPr>
              <w:t>Nachname:</w:t>
            </w:r>
          </w:p>
          <w:p w:rsidR="00061217" w:rsidRPr="00552EF3" w:rsidRDefault="00061217" w:rsidP="00A341B2">
            <w:pPr>
              <w:rPr>
                <w:sz w:val="22"/>
                <w:szCs w:val="22"/>
              </w:rPr>
            </w:pPr>
          </w:p>
        </w:tc>
      </w:tr>
      <w:tr w:rsidR="00061217" w:rsidRPr="00552EF3" w:rsidTr="00A341B2">
        <w:tc>
          <w:tcPr>
            <w:tcW w:w="4928" w:type="dxa"/>
          </w:tcPr>
          <w:p w:rsidR="00061217" w:rsidRDefault="00061217" w:rsidP="00A341B2">
            <w:pPr>
              <w:rPr>
                <w:sz w:val="22"/>
                <w:szCs w:val="22"/>
              </w:rPr>
            </w:pPr>
            <w:r>
              <w:rPr>
                <w:sz w:val="22"/>
                <w:szCs w:val="22"/>
              </w:rPr>
              <w:t>Geburtsdatum:</w:t>
            </w:r>
          </w:p>
          <w:p w:rsidR="00061217" w:rsidRPr="00552EF3" w:rsidRDefault="00061217" w:rsidP="00A341B2">
            <w:pPr>
              <w:rPr>
                <w:sz w:val="22"/>
                <w:szCs w:val="22"/>
              </w:rPr>
            </w:pPr>
          </w:p>
        </w:tc>
        <w:tc>
          <w:tcPr>
            <w:tcW w:w="4819" w:type="dxa"/>
          </w:tcPr>
          <w:p w:rsidR="00061217" w:rsidRDefault="00061217" w:rsidP="00A341B2">
            <w:pPr>
              <w:rPr>
                <w:sz w:val="22"/>
                <w:szCs w:val="22"/>
              </w:rPr>
            </w:pPr>
            <w:r>
              <w:rPr>
                <w:sz w:val="22"/>
                <w:szCs w:val="22"/>
              </w:rPr>
              <w:t>Geburtsdatum:</w:t>
            </w:r>
          </w:p>
          <w:p w:rsidR="00061217" w:rsidRPr="00552EF3" w:rsidRDefault="00061217" w:rsidP="00A341B2">
            <w:pPr>
              <w:rPr>
                <w:sz w:val="22"/>
                <w:szCs w:val="22"/>
              </w:rPr>
            </w:pPr>
          </w:p>
        </w:tc>
      </w:tr>
      <w:tr w:rsidR="00061217" w:rsidRPr="00552EF3" w:rsidTr="00A341B2">
        <w:tc>
          <w:tcPr>
            <w:tcW w:w="4928" w:type="dxa"/>
          </w:tcPr>
          <w:p w:rsidR="00061217" w:rsidRDefault="00061217" w:rsidP="00A341B2">
            <w:pPr>
              <w:rPr>
                <w:sz w:val="22"/>
                <w:szCs w:val="22"/>
              </w:rPr>
            </w:pPr>
            <w:r>
              <w:rPr>
                <w:sz w:val="22"/>
                <w:szCs w:val="22"/>
              </w:rPr>
              <w:t>Derzeit in folgender Einrichtung betreut:</w:t>
            </w:r>
          </w:p>
          <w:p w:rsidR="00061217" w:rsidRDefault="00061217" w:rsidP="00A341B2">
            <w:pPr>
              <w:rPr>
                <w:sz w:val="22"/>
                <w:szCs w:val="22"/>
              </w:rPr>
            </w:pPr>
          </w:p>
        </w:tc>
        <w:tc>
          <w:tcPr>
            <w:tcW w:w="4819" w:type="dxa"/>
          </w:tcPr>
          <w:p w:rsidR="00061217" w:rsidRDefault="00061217" w:rsidP="00A341B2">
            <w:pPr>
              <w:rPr>
                <w:sz w:val="22"/>
                <w:szCs w:val="22"/>
              </w:rPr>
            </w:pPr>
            <w:r>
              <w:rPr>
                <w:sz w:val="22"/>
                <w:szCs w:val="22"/>
              </w:rPr>
              <w:t>Derzeit in folgender Einrichtung betreut:</w:t>
            </w:r>
          </w:p>
          <w:p w:rsidR="00061217" w:rsidRDefault="00061217" w:rsidP="00A341B2">
            <w:pPr>
              <w:rPr>
                <w:sz w:val="22"/>
                <w:szCs w:val="22"/>
              </w:rPr>
            </w:pPr>
          </w:p>
        </w:tc>
      </w:tr>
      <w:tr w:rsidR="00061217" w:rsidRPr="00552EF3" w:rsidTr="00A341B2">
        <w:tc>
          <w:tcPr>
            <w:tcW w:w="4928" w:type="dxa"/>
          </w:tcPr>
          <w:p w:rsidR="00061217" w:rsidRDefault="00061217" w:rsidP="00A341B2">
            <w:pPr>
              <w:rPr>
                <w:sz w:val="22"/>
                <w:szCs w:val="22"/>
              </w:rPr>
            </w:pPr>
            <w:r>
              <w:rPr>
                <w:sz w:val="22"/>
                <w:szCs w:val="22"/>
              </w:rPr>
              <w:t>Derzeitige Betreuungsform:</w:t>
            </w:r>
          </w:p>
          <w:p w:rsidR="00061217" w:rsidRDefault="00061217" w:rsidP="00A341B2">
            <w:pPr>
              <w:rPr>
                <w:sz w:val="22"/>
                <w:szCs w:val="22"/>
              </w:rPr>
            </w:pPr>
          </w:p>
        </w:tc>
        <w:tc>
          <w:tcPr>
            <w:tcW w:w="4819" w:type="dxa"/>
          </w:tcPr>
          <w:p w:rsidR="00061217" w:rsidRDefault="00061217" w:rsidP="00A341B2">
            <w:pPr>
              <w:rPr>
                <w:sz w:val="22"/>
                <w:szCs w:val="22"/>
              </w:rPr>
            </w:pPr>
            <w:r>
              <w:rPr>
                <w:sz w:val="22"/>
                <w:szCs w:val="22"/>
              </w:rPr>
              <w:t>Derzeitige Betreuungsform:</w:t>
            </w:r>
          </w:p>
          <w:p w:rsidR="00061217" w:rsidRDefault="00061217" w:rsidP="00A341B2">
            <w:pPr>
              <w:rPr>
                <w:sz w:val="22"/>
                <w:szCs w:val="22"/>
              </w:rPr>
            </w:pPr>
          </w:p>
        </w:tc>
      </w:tr>
      <w:tr w:rsidR="00061217" w:rsidRPr="00552EF3" w:rsidTr="00A341B2">
        <w:tc>
          <w:tcPr>
            <w:tcW w:w="4928" w:type="dxa"/>
            <w:shd w:val="clear" w:color="auto" w:fill="BFBFBF" w:themeFill="background1" w:themeFillShade="BF"/>
          </w:tcPr>
          <w:p w:rsidR="00061217" w:rsidRPr="00552EF3" w:rsidRDefault="00061217" w:rsidP="00A341B2">
            <w:pPr>
              <w:rPr>
                <w:b/>
                <w:sz w:val="22"/>
                <w:szCs w:val="22"/>
              </w:rPr>
            </w:pPr>
            <w:r w:rsidRPr="00552EF3">
              <w:rPr>
                <w:b/>
                <w:sz w:val="22"/>
                <w:szCs w:val="22"/>
              </w:rPr>
              <w:t xml:space="preserve">Kind </w:t>
            </w:r>
            <w:r>
              <w:rPr>
                <w:b/>
                <w:sz w:val="22"/>
                <w:szCs w:val="22"/>
              </w:rPr>
              <w:t>3</w:t>
            </w:r>
          </w:p>
        </w:tc>
        <w:tc>
          <w:tcPr>
            <w:tcW w:w="4819" w:type="dxa"/>
            <w:shd w:val="clear" w:color="auto" w:fill="BFBFBF" w:themeFill="background1" w:themeFillShade="BF"/>
          </w:tcPr>
          <w:p w:rsidR="00061217" w:rsidRPr="00552EF3" w:rsidRDefault="00061217" w:rsidP="00A341B2">
            <w:pPr>
              <w:rPr>
                <w:b/>
                <w:sz w:val="22"/>
                <w:szCs w:val="22"/>
              </w:rPr>
            </w:pPr>
            <w:r w:rsidRPr="00552EF3">
              <w:rPr>
                <w:b/>
                <w:sz w:val="22"/>
                <w:szCs w:val="22"/>
              </w:rPr>
              <w:t xml:space="preserve">Kind </w:t>
            </w:r>
            <w:r>
              <w:rPr>
                <w:b/>
                <w:sz w:val="22"/>
                <w:szCs w:val="22"/>
              </w:rPr>
              <w:t>4</w:t>
            </w:r>
          </w:p>
        </w:tc>
      </w:tr>
      <w:tr w:rsidR="00061217" w:rsidRPr="00552EF3" w:rsidTr="00A341B2">
        <w:tc>
          <w:tcPr>
            <w:tcW w:w="4928" w:type="dxa"/>
          </w:tcPr>
          <w:p w:rsidR="00061217" w:rsidRPr="00552EF3" w:rsidRDefault="00061217" w:rsidP="00A341B2">
            <w:pPr>
              <w:rPr>
                <w:sz w:val="22"/>
                <w:szCs w:val="22"/>
              </w:rPr>
            </w:pPr>
            <w:r w:rsidRPr="00552EF3">
              <w:rPr>
                <w:sz w:val="22"/>
                <w:szCs w:val="22"/>
              </w:rPr>
              <w:t>Vorname:</w:t>
            </w:r>
          </w:p>
          <w:p w:rsidR="00061217" w:rsidRPr="00552EF3" w:rsidRDefault="00061217" w:rsidP="00A341B2">
            <w:pPr>
              <w:rPr>
                <w:sz w:val="22"/>
                <w:szCs w:val="22"/>
              </w:rPr>
            </w:pPr>
          </w:p>
        </w:tc>
        <w:tc>
          <w:tcPr>
            <w:tcW w:w="4819" w:type="dxa"/>
          </w:tcPr>
          <w:p w:rsidR="00061217" w:rsidRPr="00552EF3" w:rsidRDefault="00061217" w:rsidP="00A341B2">
            <w:pPr>
              <w:rPr>
                <w:sz w:val="22"/>
                <w:szCs w:val="22"/>
              </w:rPr>
            </w:pPr>
            <w:r w:rsidRPr="00552EF3">
              <w:rPr>
                <w:sz w:val="22"/>
                <w:szCs w:val="22"/>
              </w:rPr>
              <w:t>Vorname:</w:t>
            </w:r>
          </w:p>
          <w:p w:rsidR="00061217" w:rsidRPr="00552EF3" w:rsidRDefault="00061217" w:rsidP="00A341B2">
            <w:pPr>
              <w:rPr>
                <w:sz w:val="22"/>
                <w:szCs w:val="22"/>
              </w:rPr>
            </w:pPr>
          </w:p>
        </w:tc>
      </w:tr>
      <w:tr w:rsidR="00061217" w:rsidRPr="00552EF3" w:rsidTr="00A341B2">
        <w:tc>
          <w:tcPr>
            <w:tcW w:w="4928" w:type="dxa"/>
          </w:tcPr>
          <w:p w:rsidR="00061217" w:rsidRPr="00552EF3" w:rsidRDefault="00061217" w:rsidP="00A341B2">
            <w:pPr>
              <w:rPr>
                <w:sz w:val="22"/>
                <w:szCs w:val="22"/>
              </w:rPr>
            </w:pPr>
            <w:r w:rsidRPr="00552EF3">
              <w:rPr>
                <w:sz w:val="22"/>
                <w:szCs w:val="22"/>
              </w:rPr>
              <w:t>Nachname:</w:t>
            </w:r>
          </w:p>
          <w:p w:rsidR="00061217" w:rsidRPr="00552EF3" w:rsidRDefault="00061217" w:rsidP="00A341B2">
            <w:pPr>
              <w:rPr>
                <w:sz w:val="22"/>
                <w:szCs w:val="22"/>
              </w:rPr>
            </w:pPr>
          </w:p>
        </w:tc>
        <w:tc>
          <w:tcPr>
            <w:tcW w:w="4819" w:type="dxa"/>
          </w:tcPr>
          <w:p w:rsidR="00061217" w:rsidRPr="00552EF3" w:rsidRDefault="00061217" w:rsidP="00A341B2">
            <w:pPr>
              <w:rPr>
                <w:sz w:val="22"/>
                <w:szCs w:val="22"/>
              </w:rPr>
            </w:pPr>
            <w:r w:rsidRPr="00552EF3">
              <w:rPr>
                <w:sz w:val="22"/>
                <w:szCs w:val="22"/>
              </w:rPr>
              <w:t>Nachname:</w:t>
            </w:r>
          </w:p>
          <w:p w:rsidR="00061217" w:rsidRPr="00552EF3" w:rsidRDefault="00061217" w:rsidP="00A341B2">
            <w:pPr>
              <w:rPr>
                <w:sz w:val="22"/>
                <w:szCs w:val="22"/>
              </w:rPr>
            </w:pPr>
          </w:p>
        </w:tc>
      </w:tr>
      <w:tr w:rsidR="00061217" w:rsidRPr="00552EF3" w:rsidTr="00A341B2">
        <w:tc>
          <w:tcPr>
            <w:tcW w:w="4928" w:type="dxa"/>
          </w:tcPr>
          <w:p w:rsidR="00061217" w:rsidRDefault="00061217" w:rsidP="00A341B2">
            <w:pPr>
              <w:rPr>
                <w:sz w:val="22"/>
                <w:szCs w:val="22"/>
              </w:rPr>
            </w:pPr>
            <w:r>
              <w:rPr>
                <w:sz w:val="22"/>
                <w:szCs w:val="22"/>
              </w:rPr>
              <w:t>Geburtsdatum:</w:t>
            </w:r>
          </w:p>
          <w:p w:rsidR="00061217" w:rsidRPr="00552EF3" w:rsidRDefault="00061217" w:rsidP="00A341B2">
            <w:pPr>
              <w:rPr>
                <w:sz w:val="22"/>
                <w:szCs w:val="22"/>
              </w:rPr>
            </w:pPr>
          </w:p>
        </w:tc>
        <w:tc>
          <w:tcPr>
            <w:tcW w:w="4819" w:type="dxa"/>
          </w:tcPr>
          <w:p w:rsidR="00061217" w:rsidRDefault="00061217" w:rsidP="00A341B2">
            <w:pPr>
              <w:rPr>
                <w:sz w:val="22"/>
                <w:szCs w:val="22"/>
              </w:rPr>
            </w:pPr>
            <w:r>
              <w:rPr>
                <w:sz w:val="22"/>
                <w:szCs w:val="22"/>
              </w:rPr>
              <w:t>Geburtsdatum:</w:t>
            </w:r>
          </w:p>
          <w:p w:rsidR="00061217" w:rsidRPr="00552EF3" w:rsidRDefault="00061217" w:rsidP="00A341B2">
            <w:pPr>
              <w:rPr>
                <w:sz w:val="22"/>
                <w:szCs w:val="22"/>
              </w:rPr>
            </w:pPr>
          </w:p>
        </w:tc>
      </w:tr>
      <w:tr w:rsidR="00061217" w:rsidRPr="00552EF3" w:rsidTr="00A341B2">
        <w:tc>
          <w:tcPr>
            <w:tcW w:w="4928" w:type="dxa"/>
          </w:tcPr>
          <w:p w:rsidR="00061217" w:rsidRDefault="00061217" w:rsidP="00A341B2">
            <w:pPr>
              <w:rPr>
                <w:sz w:val="22"/>
                <w:szCs w:val="22"/>
              </w:rPr>
            </w:pPr>
            <w:r>
              <w:rPr>
                <w:sz w:val="22"/>
                <w:szCs w:val="22"/>
              </w:rPr>
              <w:t>Derzeit in folgender Einrichtung betreut:</w:t>
            </w:r>
          </w:p>
          <w:p w:rsidR="00061217" w:rsidRDefault="00061217" w:rsidP="00A341B2">
            <w:pPr>
              <w:rPr>
                <w:sz w:val="22"/>
                <w:szCs w:val="22"/>
              </w:rPr>
            </w:pPr>
          </w:p>
        </w:tc>
        <w:tc>
          <w:tcPr>
            <w:tcW w:w="4819" w:type="dxa"/>
          </w:tcPr>
          <w:p w:rsidR="00061217" w:rsidRDefault="00061217" w:rsidP="00A341B2">
            <w:pPr>
              <w:rPr>
                <w:sz w:val="22"/>
                <w:szCs w:val="22"/>
              </w:rPr>
            </w:pPr>
            <w:r>
              <w:rPr>
                <w:sz w:val="22"/>
                <w:szCs w:val="22"/>
              </w:rPr>
              <w:t>Derzeit in folgender Einrichtung betreut:</w:t>
            </w:r>
          </w:p>
          <w:p w:rsidR="00061217" w:rsidRDefault="00061217" w:rsidP="00A341B2">
            <w:pPr>
              <w:rPr>
                <w:sz w:val="22"/>
                <w:szCs w:val="22"/>
              </w:rPr>
            </w:pPr>
          </w:p>
        </w:tc>
      </w:tr>
      <w:tr w:rsidR="00061217" w:rsidRPr="00552EF3" w:rsidTr="00A341B2">
        <w:tc>
          <w:tcPr>
            <w:tcW w:w="4928" w:type="dxa"/>
          </w:tcPr>
          <w:p w:rsidR="00061217" w:rsidRDefault="00061217" w:rsidP="00A341B2">
            <w:pPr>
              <w:rPr>
                <w:sz w:val="22"/>
                <w:szCs w:val="22"/>
              </w:rPr>
            </w:pPr>
            <w:r w:rsidRPr="002667A7">
              <w:rPr>
                <w:sz w:val="22"/>
                <w:szCs w:val="22"/>
              </w:rPr>
              <w:t>Derzeitige Betreuungsform</w:t>
            </w:r>
            <w:r>
              <w:rPr>
                <w:sz w:val="22"/>
                <w:szCs w:val="22"/>
              </w:rPr>
              <w:t>:</w:t>
            </w:r>
          </w:p>
        </w:tc>
        <w:tc>
          <w:tcPr>
            <w:tcW w:w="4819" w:type="dxa"/>
          </w:tcPr>
          <w:p w:rsidR="00061217" w:rsidRDefault="00061217" w:rsidP="00A341B2">
            <w:pPr>
              <w:rPr>
                <w:sz w:val="22"/>
                <w:szCs w:val="22"/>
              </w:rPr>
            </w:pPr>
            <w:r>
              <w:rPr>
                <w:sz w:val="22"/>
                <w:szCs w:val="22"/>
              </w:rPr>
              <w:t>Derzeitige Betreuungsform:</w:t>
            </w:r>
          </w:p>
          <w:p w:rsidR="00061217" w:rsidRDefault="00061217" w:rsidP="00A341B2">
            <w:pPr>
              <w:rPr>
                <w:sz w:val="22"/>
                <w:szCs w:val="22"/>
              </w:rPr>
            </w:pPr>
          </w:p>
        </w:tc>
      </w:tr>
    </w:tbl>
    <w:p w:rsidR="00EA6545" w:rsidRDefault="00EA6545" w:rsidP="00B52A43">
      <w:pPr>
        <w:rPr>
          <w:b/>
        </w:rPr>
      </w:pPr>
    </w:p>
    <w:p w:rsidR="00061217" w:rsidRDefault="00061217" w:rsidP="00B52A43">
      <w:pPr>
        <w:rPr>
          <w:b/>
        </w:rPr>
      </w:pPr>
    </w:p>
    <w:p w:rsidR="00061217" w:rsidRDefault="00061217" w:rsidP="00B52A43">
      <w:pPr>
        <w:rPr>
          <w:b/>
        </w:rPr>
      </w:pPr>
    </w:p>
    <w:p w:rsidR="00061217" w:rsidRDefault="00061217" w:rsidP="00B52A43">
      <w:pPr>
        <w:rPr>
          <w:b/>
        </w:rPr>
      </w:pPr>
    </w:p>
    <w:p w:rsidR="00061217" w:rsidRDefault="00061217" w:rsidP="00B52A43">
      <w:pPr>
        <w:rPr>
          <w:b/>
        </w:rPr>
      </w:pPr>
    </w:p>
    <w:p w:rsidR="00061217" w:rsidRPr="002667A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b/>
          <w:sz w:val="22"/>
          <w:szCs w:val="22"/>
        </w:rPr>
      </w:pPr>
      <w:r w:rsidRPr="002667A7">
        <w:rPr>
          <w:b/>
          <w:sz w:val="22"/>
          <w:szCs w:val="22"/>
        </w:rPr>
        <w:t>Erklärung zur Einhaltung der Vorgaben der Corona-Verordnung</w:t>
      </w:r>
    </w:p>
    <w:p w:rsidR="00061217" w:rsidRDefault="00A86A0D"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sdt>
        <w:sdtPr>
          <w:rPr>
            <w:rFonts w:cs="Arial"/>
            <w:sz w:val="22"/>
            <w:szCs w:val="22"/>
          </w:rPr>
          <w:id w:val="475422954"/>
          <w14:checkbox>
            <w14:checked w14:val="0"/>
            <w14:checkedState w14:val="2612" w14:font="MS Gothic"/>
            <w14:uncheckedState w14:val="2610" w14:font="MS Gothic"/>
          </w14:checkbox>
        </w:sdtPr>
        <w:sdtEndPr/>
        <w:sdtContent>
          <w:r w:rsidR="00061217">
            <w:rPr>
              <w:rFonts w:ascii="MS Gothic" w:eastAsia="MS Gothic" w:hAnsi="MS Gothic" w:cs="Arial" w:hint="eastAsia"/>
              <w:sz w:val="22"/>
              <w:szCs w:val="22"/>
            </w:rPr>
            <w:t>☐</w:t>
          </w:r>
        </w:sdtContent>
      </w:sdt>
      <w:r w:rsidR="00061217">
        <w:rPr>
          <w:sz w:val="22"/>
          <w:szCs w:val="22"/>
        </w:rPr>
        <w:t xml:space="preserve"> Hiermit versichere/n ich/wir, dass ich/wir den Ausschluss von der Notbetreuung/reduziertem </w:t>
      </w:r>
      <w:proofErr w:type="spellStart"/>
      <w:r w:rsidR="00061217">
        <w:rPr>
          <w:sz w:val="22"/>
          <w:szCs w:val="22"/>
        </w:rPr>
        <w:t>Regelbtrieb</w:t>
      </w:r>
      <w:proofErr w:type="spellEnd"/>
      <w:r w:rsidR="00061217">
        <w:rPr>
          <w:sz w:val="22"/>
          <w:szCs w:val="22"/>
        </w:rPr>
        <w:t xml:space="preserve"> gem. § 1 Abs. 5 </w:t>
      </w:r>
      <w:proofErr w:type="spellStart"/>
      <w:r w:rsidR="00061217">
        <w:rPr>
          <w:sz w:val="22"/>
          <w:szCs w:val="22"/>
        </w:rPr>
        <w:t>CoronaVO</w:t>
      </w:r>
      <w:proofErr w:type="spellEnd"/>
      <w:r w:rsidR="00061217">
        <w:rPr>
          <w:sz w:val="22"/>
          <w:szCs w:val="22"/>
        </w:rPr>
        <w:t xml:space="preserve"> (i. d. F. vom 17.04.2020) einhalten.</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Pr>
          <w:sz w:val="22"/>
          <w:szCs w:val="22"/>
        </w:rPr>
        <w:t>Ausgeschlossen von der Notbetreuung sind demnach Kinder, die</w:t>
      </w:r>
    </w:p>
    <w:p w:rsidR="00061217" w:rsidRPr="002667A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ind w:left="705" w:hanging="705"/>
        <w:rPr>
          <w:sz w:val="22"/>
          <w:szCs w:val="22"/>
        </w:rPr>
      </w:pPr>
      <w:r w:rsidRPr="002667A7">
        <w:rPr>
          <w:sz w:val="22"/>
          <w:szCs w:val="22"/>
        </w:rPr>
        <w:t>•</w:t>
      </w:r>
      <w:r w:rsidRPr="002667A7">
        <w:rPr>
          <w:sz w:val="22"/>
          <w:szCs w:val="22"/>
        </w:rPr>
        <w:tab/>
        <w:t>in Kontakt zu einer infizierten Person</w:t>
      </w:r>
      <w:r>
        <w:rPr>
          <w:sz w:val="22"/>
          <w:szCs w:val="22"/>
        </w:rPr>
        <w:t xml:space="preserve"> stehen oder standen</w:t>
      </w:r>
      <w:r w:rsidRPr="002667A7">
        <w:rPr>
          <w:sz w:val="22"/>
          <w:szCs w:val="22"/>
        </w:rPr>
        <w:t xml:space="preserve">, </w:t>
      </w:r>
      <w:r>
        <w:rPr>
          <w:sz w:val="22"/>
          <w:szCs w:val="22"/>
        </w:rPr>
        <w:t xml:space="preserve">wenn </w:t>
      </w:r>
      <w:r w:rsidRPr="002667A7">
        <w:rPr>
          <w:sz w:val="22"/>
          <w:szCs w:val="22"/>
        </w:rPr>
        <w:t xml:space="preserve">seit dem Kontakt mit einer infizierten Person </w:t>
      </w:r>
      <w:r>
        <w:rPr>
          <w:sz w:val="22"/>
          <w:szCs w:val="22"/>
        </w:rPr>
        <w:t>noch nicht</w:t>
      </w:r>
      <w:r w:rsidRPr="002667A7">
        <w:rPr>
          <w:sz w:val="22"/>
          <w:szCs w:val="22"/>
        </w:rPr>
        <w:t xml:space="preserve"> 14 Tage vergangen </w:t>
      </w:r>
      <w:r>
        <w:rPr>
          <w:sz w:val="22"/>
          <w:szCs w:val="22"/>
        </w:rPr>
        <w:t>sind</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2667A7">
        <w:rPr>
          <w:sz w:val="22"/>
          <w:szCs w:val="22"/>
        </w:rPr>
        <w:t>•</w:t>
      </w:r>
      <w:r w:rsidRPr="002667A7">
        <w:rPr>
          <w:sz w:val="22"/>
          <w:szCs w:val="22"/>
        </w:rPr>
        <w:tab/>
      </w:r>
      <w:r>
        <w:rPr>
          <w:sz w:val="22"/>
          <w:szCs w:val="22"/>
        </w:rPr>
        <w:t>Symptome eines Atemwegsinfekts oder erhöhte Temperatur aufweisen.</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Pr>
          <w:sz w:val="22"/>
          <w:szCs w:val="22"/>
        </w:rPr>
        <w:t>______________________</w:t>
      </w:r>
      <w:r>
        <w:rPr>
          <w:sz w:val="22"/>
          <w:szCs w:val="22"/>
        </w:rPr>
        <w:tab/>
      </w:r>
      <w:r>
        <w:rPr>
          <w:sz w:val="22"/>
          <w:szCs w:val="22"/>
        </w:rPr>
        <w:tab/>
      </w:r>
      <w:r>
        <w:rPr>
          <w:sz w:val="22"/>
          <w:szCs w:val="22"/>
        </w:rPr>
        <w:tab/>
      </w:r>
      <w:r>
        <w:rPr>
          <w:sz w:val="22"/>
          <w:szCs w:val="22"/>
        </w:rPr>
        <w:tab/>
        <w:t>_______________________</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0"/>
          <w:szCs w:val="20"/>
        </w:rPr>
      </w:pPr>
      <w:r w:rsidRPr="00B52A43">
        <w:rPr>
          <w:sz w:val="20"/>
          <w:szCs w:val="20"/>
        </w:rPr>
        <w:t xml:space="preserve">Datum </w:t>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Pr>
          <w:sz w:val="20"/>
          <w:szCs w:val="20"/>
        </w:rPr>
        <w:tab/>
      </w:r>
      <w:r w:rsidRPr="00B52A43">
        <w:rPr>
          <w:sz w:val="20"/>
          <w:szCs w:val="20"/>
        </w:rPr>
        <w:t xml:space="preserve">Unterschrift </w:t>
      </w:r>
      <w:r>
        <w:rPr>
          <w:sz w:val="20"/>
          <w:szCs w:val="20"/>
        </w:rPr>
        <w:t>Erziehungsberechtigte/r 1</w:t>
      </w:r>
    </w:p>
    <w:p w:rsidR="00061217" w:rsidRPr="00B52A43"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0"/>
          <w:szCs w:val="20"/>
        </w:rPr>
      </w:pP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Pr>
          <w:sz w:val="22"/>
          <w:szCs w:val="22"/>
        </w:rPr>
        <w:t>______________________</w:t>
      </w:r>
      <w:r>
        <w:rPr>
          <w:sz w:val="22"/>
          <w:szCs w:val="22"/>
        </w:rPr>
        <w:tab/>
      </w:r>
      <w:r>
        <w:rPr>
          <w:sz w:val="22"/>
          <w:szCs w:val="22"/>
        </w:rPr>
        <w:tab/>
      </w:r>
      <w:r>
        <w:rPr>
          <w:sz w:val="22"/>
          <w:szCs w:val="22"/>
        </w:rPr>
        <w:tab/>
      </w:r>
      <w:r>
        <w:rPr>
          <w:sz w:val="22"/>
          <w:szCs w:val="22"/>
        </w:rPr>
        <w:tab/>
        <w:t>_______________________</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0"/>
          <w:szCs w:val="20"/>
        </w:rPr>
      </w:pPr>
      <w:r w:rsidRPr="00B52A43">
        <w:rPr>
          <w:sz w:val="20"/>
          <w:szCs w:val="20"/>
        </w:rPr>
        <w:t>Datum</w:t>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Pr>
          <w:sz w:val="20"/>
          <w:szCs w:val="20"/>
        </w:rPr>
        <w:tab/>
      </w:r>
      <w:r w:rsidRPr="00B52A43">
        <w:rPr>
          <w:sz w:val="20"/>
          <w:szCs w:val="20"/>
        </w:rPr>
        <w:t xml:space="preserve">Unterschrift </w:t>
      </w:r>
      <w:r>
        <w:rPr>
          <w:sz w:val="20"/>
          <w:szCs w:val="20"/>
        </w:rPr>
        <w:t>Erziehungsberechtigte/r 2</w:t>
      </w:r>
    </w:p>
    <w:p w:rsidR="00061217" w:rsidRDefault="00061217" w:rsidP="00B52A43">
      <w:pPr>
        <w:rPr>
          <w:b/>
        </w:rPr>
      </w:pPr>
    </w:p>
    <w:p w:rsidR="00EA6545" w:rsidRDefault="00EA6545" w:rsidP="00B52A43">
      <w:pPr>
        <w:rPr>
          <w:b/>
        </w:rPr>
      </w:pPr>
    </w:p>
    <w:p w:rsidR="00EA6545" w:rsidRDefault="00EA6545" w:rsidP="00B52A43">
      <w:pPr>
        <w:rPr>
          <w:b/>
        </w:rPr>
      </w:pPr>
    </w:p>
    <w:p w:rsidR="00061217" w:rsidRPr="00B52A43" w:rsidRDefault="00061217" w:rsidP="00061217">
      <w:pPr>
        <w:shd w:val="clear" w:color="auto" w:fill="FFFFFF"/>
        <w:spacing w:line="360" w:lineRule="atLeast"/>
        <w:rPr>
          <w:sz w:val="22"/>
          <w:szCs w:val="22"/>
        </w:rPr>
      </w:pP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b/>
          <w:sz w:val="22"/>
          <w:szCs w:val="22"/>
        </w:rPr>
      </w:pPr>
      <w:r>
        <w:rPr>
          <w:b/>
          <w:sz w:val="22"/>
          <w:szCs w:val="22"/>
        </w:rPr>
        <w:t>Bestätigung der Richtigkeit der Angaben</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AD7D3A">
        <w:rPr>
          <w:sz w:val="22"/>
          <w:szCs w:val="22"/>
        </w:rPr>
        <w:t xml:space="preserve">Mit meiner Unterschrift bestätige </w:t>
      </w:r>
      <w:r>
        <w:rPr>
          <w:sz w:val="22"/>
          <w:szCs w:val="22"/>
        </w:rPr>
        <w:t>ich die Richtigkeit der oben genannten Angaben.  Darüber hinaus werde Änderungen in den oben genannten Angaben mitteilen.</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Pr>
          <w:sz w:val="22"/>
          <w:szCs w:val="22"/>
        </w:rPr>
        <w:t>Ich bin damit einverstanden, dass die von mir gemachten Angaben zum Zweck der Unterbringung meines Kindes gespeichert und verarbeitet werden dürfen. Die Daten werden gelöscht, sobald das Kind sich nicht mehr in der Notbetreuung/reduzierte Regelbetreuung befindet. Auf Ihren ausdrücklichen Wunsch werden die Daten jederzeit gelöscht.</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Pr>
          <w:sz w:val="22"/>
          <w:szCs w:val="22"/>
        </w:rPr>
        <w:t>______________________</w:t>
      </w:r>
      <w:r>
        <w:rPr>
          <w:sz w:val="22"/>
          <w:szCs w:val="22"/>
        </w:rPr>
        <w:tab/>
      </w:r>
      <w:r>
        <w:rPr>
          <w:sz w:val="22"/>
          <w:szCs w:val="22"/>
        </w:rPr>
        <w:tab/>
      </w:r>
      <w:r>
        <w:rPr>
          <w:sz w:val="22"/>
          <w:szCs w:val="22"/>
        </w:rPr>
        <w:tab/>
      </w:r>
      <w:r>
        <w:rPr>
          <w:sz w:val="22"/>
          <w:szCs w:val="22"/>
        </w:rPr>
        <w:tab/>
        <w:t>_______________________</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0"/>
          <w:szCs w:val="20"/>
        </w:rPr>
      </w:pPr>
      <w:r w:rsidRPr="00B52A43">
        <w:rPr>
          <w:sz w:val="20"/>
          <w:szCs w:val="20"/>
        </w:rPr>
        <w:t xml:space="preserve">Datum </w:t>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Pr>
          <w:sz w:val="20"/>
          <w:szCs w:val="20"/>
        </w:rPr>
        <w:tab/>
      </w:r>
      <w:r w:rsidRPr="00B52A43">
        <w:rPr>
          <w:sz w:val="20"/>
          <w:szCs w:val="20"/>
        </w:rPr>
        <w:t xml:space="preserve">Unterschrift </w:t>
      </w:r>
      <w:r>
        <w:rPr>
          <w:sz w:val="20"/>
          <w:szCs w:val="20"/>
        </w:rPr>
        <w:t>Erziehungsberechtigte/r 1</w:t>
      </w:r>
    </w:p>
    <w:p w:rsidR="00061217" w:rsidRPr="00B52A43"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0"/>
          <w:szCs w:val="20"/>
        </w:rPr>
      </w:pP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Pr>
          <w:sz w:val="22"/>
          <w:szCs w:val="22"/>
        </w:rPr>
        <w:t>______________________</w:t>
      </w:r>
      <w:r>
        <w:rPr>
          <w:sz w:val="22"/>
          <w:szCs w:val="22"/>
        </w:rPr>
        <w:tab/>
      </w:r>
      <w:r>
        <w:rPr>
          <w:sz w:val="22"/>
          <w:szCs w:val="22"/>
        </w:rPr>
        <w:tab/>
      </w:r>
      <w:r>
        <w:rPr>
          <w:sz w:val="22"/>
          <w:szCs w:val="22"/>
        </w:rPr>
        <w:tab/>
      </w:r>
      <w:r>
        <w:rPr>
          <w:sz w:val="22"/>
          <w:szCs w:val="22"/>
        </w:rPr>
        <w:tab/>
        <w:t>_______________________</w:t>
      </w:r>
    </w:p>
    <w:p w:rsidR="00061217" w:rsidRDefault="00061217" w:rsidP="0006121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0"/>
          <w:szCs w:val="20"/>
        </w:rPr>
      </w:pPr>
      <w:r w:rsidRPr="00B52A43">
        <w:rPr>
          <w:sz w:val="20"/>
          <w:szCs w:val="20"/>
        </w:rPr>
        <w:t>Datum</w:t>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sidRPr="00B52A43">
        <w:rPr>
          <w:sz w:val="20"/>
          <w:szCs w:val="20"/>
        </w:rPr>
        <w:tab/>
      </w:r>
      <w:r>
        <w:rPr>
          <w:sz w:val="20"/>
          <w:szCs w:val="20"/>
        </w:rPr>
        <w:tab/>
      </w:r>
      <w:r w:rsidRPr="00B52A43">
        <w:rPr>
          <w:sz w:val="20"/>
          <w:szCs w:val="20"/>
        </w:rPr>
        <w:t xml:space="preserve">Unterschrift </w:t>
      </w:r>
      <w:r>
        <w:rPr>
          <w:sz w:val="20"/>
          <w:szCs w:val="20"/>
        </w:rPr>
        <w:t>Erziehungsberechtigte/r 2</w:t>
      </w:r>
    </w:p>
    <w:p w:rsidR="00EA6545" w:rsidRDefault="00EA6545" w:rsidP="00B52A43">
      <w:pPr>
        <w:rPr>
          <w:b/>
        </w:rPr>
      </w:pPr>
    </w:p>
    <w:p w:rsidR="00EA6545" w:rsidRDefault="00EA6545" w:rsidP="00B52A43">
      <w:pPr>
        <w:rPr>
          <w:b/>
        </w:rPr>
      </w:pPr>
    </w:p>
    <w:p w:rsidR="00061217" w:rsidRPr="000A2098" w:rsidRDefault="00061217" w:rsidP="00061217">
      <w:pPr>
        <w:spacing w:line="360" w:lineRule="auto"/>
        <w:rPr>
          <w:rFonts w:cs="Arial"/>
          <w:b/>
          <w:sz w:val="22"/>
          <w:szCs w:val="22"/>
          <w:u w:val="single"/>
        </w:rPr>
      </w:pPr>
      <w:r w:rsidRPr="000A2098">
        <w:rPr>
          <w:rFonts w:cs="Arial"/>
          <w:b/>
          <w:sz w:val="22"/>
          <w:szCs w:val="22"/>
          <w:u w:val="single"/>
        </w:rPr>
        <w:t>Hinweis zur weiteren Vorgehensweise:</w:t>
      </w:r>
    </w:p>
    <w:p w:rsidR="00061217" w:rsidRPr="000A2098" w:rsidRDefault="00061217" w:rsidP="00061217">
      <w:pPr>
        <w:spacing w:line="360" w:lineRule="auto"/>
        <w:rPr>
          <w:rFonts w:cs="Arial"/>
          <w:b/>
          <w:sz w:val="22"/>
          <w:szCs w:val="22"/>
        </w:rPr>
      </w:pPr>
      <w:r w:rsidRPr="000A2098">
        <w:rPr>
          <w:rFonts w:cs="Arial"/>
          <w:b/>
          <w:sz w:val="22"/>
          <w:szCs w:val="22"/>
        </w:rPr>
        <w:t>Nach Einreichen des vollständig ausgefüllten Antrags wird dieser</w:t>
      </w:r>
      <w:r w:rsidR="00282511">
        <w:rPr>
          <w:rFonts w:cs="Arial"/>
          <w:b/>
          <w:sz w:val="22"/>
          <w:szCs w:val="22"/>
        </w:rPr>
        <w:t xml:space="preserve"> vom Träger</w:t>
      </w:r>
      <w:r w:rsidRPr="000A2098">
        <w:rPr>
          <w:rFonts w:cs="Arial"/>
          <w:b/>
          <w:sz w:val="22"/>
          <w:szCs w:val="22"/>
        </w:rPr>
        <w:t xml:space="preserve"> geprüft. Sie erhalten im Anschluss über </w:t>
      </w:r>
      <w:r>
        <w:rPr>
          <w:rFonts w:cs="Arial"/>
          <w:b/>
          <w:sz w:val="22"/>
          <w:szCs w:val="22"/>
        </w:rPr>
        <w:t>d</w:t>
      </w:r>
      <w:r w:rsidR="000F6150">
        <w:rPr>
          <w:rFonts w:cs="Arial"/>
          <w:b/>
          <w:sz w:val="22"/>
          <w:szCs w:val="22"/>
        </w:rPr>
        <w:t>ie Einrichtungsleitung</w:t>
      </w:r>
      <w:r w:rsidR="00282511">
        <w:rPr>
          <w:rFonts w:cs="Arial"/>
          <w:b/>
          <w:sz w:val="22"/>
          <w:szCs w:val="22"/>
        </w:rPr>
        <w:t xml:space="preserve"> </w:t>
      </w:r>
      <w:r>
        <w:rPr>
          <w:rFonts w:cs="Arial"/>
          <w:b/>
          <w:sz w:val="22"/>
          <w:szCs w:val="22"/>
        </w:rPr>
        <w:t xml:space="preserve">der Kindertageseinrichtung </w:t>
      </w:r>
      <w:r w:rsidRPr="000A2098">
        <w:rPr>
          <w:rFonts w:cs="Arial"/>
          <w:b/>
          <w:sz w:val="22"/>
          <w:szCs w:val="22"/>
        </w:rPr>
        <w:t>eine Rückmeldung</w:t>
      </w:r>
      <w:r>
        <w:rPr>
          <w:rFonts w:cs="Arial"/>
          <w:b/>
          <w:sz w:val="22"/>
          <w:szCs w:val="22"/>
        </w:rPr>
        <w:t xml:space="preserve"> per Mail</w:t>
      </w:r>
      <w:r w:rsidRPr="000A2098">
        <w:rPr>
          <w:rFonts w:cs="Arial"/>
          <w:b/>
          <w:sz w:val="22"/>
          <w:szCs w:val="22"/>
        </w:rPr>
        <w:t xml:space="preserve">, ob </w:t>
      </w:r>
      <w:r>
        <w:rPr>
          <w:rFonts w:cs="Arial"/>
          <w:b/>
          <w:sz w:val="22"/>
          <w:szCs w:val="22"/>
        </w:rPr>
        <w:t xml:space="preserve">und wann </w:t>
      </w:r>
      <w:r w:rsidRPr="000A2098">
        <w:rPr>
          <w:rFonts w:cs="Arial"/>
          <w:b/>
          <w:sz w:val="22"/>
          <w:szCs w:val="22"/>
        </w:rPr>
        <w:t xml:space="preserve">eine </w:t>
      </w:r>
      <w:r>
        <w:rPr>
          <w:rFonts w:cs="Arial"/>
          <w:b/>
          <w:sz w:val="22"/>
          <w:szCs w:val="22"/>
        </w:rPr>
        <w:t>Betreuung im reduzierten Regelbetrieb möglich ist.</w:t>
      </w:r>
    </w:p>
    <w:p w:rsidR="00EA6545" w:rsidRDefault="00EA6545" w:rsidP="00B52A43">
      <w:pPr>
        <w:rPr>
          <w:b/>
        </w:rPr>
      </w:pPr>
    </w:p>
    <w:p w:rsidR="00EA6545" w:rsidRDefault="00EA6545" w:rsidP="00B52A43">
      <w:pPr>
        <w:rPr>
          <w:b/>
        </w:rPr>
      </w:pPr>
    </w:p>
    <w:p w:rsidR="006B5A35" w:rsidRDefault="006B5A35" w:rsidP="00B52A43">
      <w:pPr>
        <w:rPr>
          <w:b/>
        </w:rPr>
      </w:pPr>
    </w:p>
    <w:p w:rsidR="00C87425" w:rsidRDefault="00C87425" w:rsidP="00B52A43">
      <w:pPr>
        <w:rPr>
          <w:b/>
        </w:rPr>
      </w:pPr>
    </w:p>
    <w:p w:rsidR="00C87425" w:rsidRDefault="00C87425" w:rsidP="00B52A43">
      <w:pPr>
        <w:rPr>
          <w:b/>
        </w:rPr>
      </w:pPr>
    </w:p>
    <w:p w:rsidR="00C87425" w:rsidRDefault="00C87425" w:rsidP="00B52A43">
      <w:pPr>
        <w:rPr>
          <w:b/>
        </w:rPr>
      </w:pPr>
    </w:p>
    <w:p w:rsidR="00C87425" w:rsidRDefault="00C87425" w:rsidP="00B52A43">
      <w:pPr>
        <w:rPr>
          <w:b/>
        </w:rPr>
      </w:pPr>
    </w:p>
    <w:p w:rsidR="00C87425" w:rsidRDefault="00C87425" w:rsidP="00B52A43">
      <w:pPr>
        <w:rPr>
          <w:b/>
        </w:rPr>
      </w:pPr>
    </w:p>
    <w:p w:rsidR="00C87425" w:rsidRDefault="00C87425" w:rsidP="00B52A43">
      <w:pPr>
        <w:rPr>
          <w:b/>
        </w:rPr>
      </w:pPr>
    </w:p>
    <w:p w:rsidR="00C87425" w:rsidRDefault="00C87425" w:rsidP="00B52A43">
      <w:pPr>
        <w:rPr>
          <w:b/>
        </w:rPr>
      </w:pPr>
    </w:p>
    <w:p w:rsidR="00061217" w:rsidRDefault="00061217" w:rsidP="00B52A43">
      <w:pPr>
        <w:rPr>
          <w:b/>
        </w:rPr>
      </w:pPr>
    </w:p>
    <w:p w:rsidR="00C87425" w:rsidRDefault="00C87425" w:rsidP="00B52A43">
      <w:pPr>
        <w:rPr>
          <w:b/>
        </w:rPr>
      </w:pPr>
    </w:p>
    <w:p w:rsidR="006B5A35" w:rsidRDefault="006B5A35" w:rsidP="00B52A43">
      <w:pPr>
        <w:rPr>
          <w:b/>
        </w:rPr>
      </w:pPr>
    </w:p>
    <w:p w:rsidR="00061217" w:rsidRDefault="00061217" w:rsidP="00B52A43">
      <w:pPr>
        <w:rPr>
          <w:b/>
        </w:rPr>
      </w:pPr>
    </w:p>
    <w:p w:rsidR="006B5A35" w:rsidRDefault="006B5A35" w:rsidP="00B52A43">
      <w:pPr>
        <w:rPr>
          <w:b/>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061217" w:rsidRDefault="00061217"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6B5A35" w:rsidRDefault="006B5A35" w:rsidP="00325E7D">
      <w:pPr>
        <w:shd w:val="clear" w:color="auto" w:fill="FFFFFF"/>
        <w:spacing w:line="360" w:lineRule="atLeast"/>
        <w:rPr>
          <w:sz w:val="22"/>
          <w:szCs w:val="22"/>
        </w:rPr>
      </w:pPr>
    </w:p>
    <w:p w:rsidR="00556359" w:rsidRPr="00B52A43" w:rsidRDefault="00556359" w:rsidP="00325E7D">
      <w:pPr>
        <w:shd w:val="clear" w:color="auto" w:fill="FFFFFF"/>
        <w:spacing w:line="360" w:lineRule="atLeast"/>
        <w:rPr>
          <w:sz w:val="22"/>
          <w:szCs w:val="22"/>
        </w:rPr>
      </w:pPr>
    </w:p>
    <w:p w:rsidR="00AD7D3A" w:rsidRDefault="00AD7D3A" w:rsidP="00AD7D3A">
      <w:pPr>
        <w:rPr>
          <w:sz w:val="20"/>
          <w:szCs w:val="20"/>
        </w:rPr>
      </w:pPr>
    </w:p>
    <w:p w:rsidR="000A2098" w:rsidRDefault="000A2098" w:rsidP="00AD7D3A">
      <w:pPr>
        <w:rPr>
          <w:sz w:val="20"/>
          <w:szCs w:val="20"/>
        </w:rPr>
      </w:pPr>
    </w:p>
    <w:p w:rsidR="00556359" w:rsidRDefault="00556359"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0A2098" w:rsidRDefault="000A2098" w:rsidP="00AD7D3A">
      <w:pPr>
        <w:rPr>
          <w:rFonts w:cs="Arial"/>
          <w:sz w:val="22"/>
          <w:szCs w:val="22"/>
        </w:rPr>
      </w:pPr>
    </w:p>
    <w:p w:rsidR="00556359" w:rsidRDefault="00556359" w:rsidP="00AD7D3A">
      <w:pPr>
        <w:rPr>
          <w:rFonts w:cs="Arial"/>
          <w:sz w:val="22"/>
          <w:szCs w:val="22"/>
        </w:rPr>
      </w:pPr>
    </w:p>
    <w:p w:rsidR="00556359" w:rsidRPr="000A2098" w:rsidRDefault="00556359" w:rsidP="000A2098">
      <w:pPr>
        <w:spacing w:line="360" w:lineRule="auto"/>
        <w:rPr>
          <w:rFonts w:cs="Arial"/>
          <w:b/>
          <w:sz w:val="22"/>
          <w:szCs w:val="22"/>
        </w:rPr>
      </w:pPr>
    </w:p>
    <w:sectPr w:rsidR="00556359" w:rsidRPr="000A2098" w:rsidSect="00B52A43">
      <w:headerReference w:type="default" r:id="rId8"/>
      <w:pgSz w:w="11906" w:h="16838"/>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DF" w:rsidRDefault="003827DF" w:rsidP="003827DF">
      <w:r>
        <w:separator/>
      </w:r>
    </w:p>
  </w:endnote>
  <w:endnote w:type="continuationSeparator" w:id="0">
    <w:p w:rsidR="003827DF" w:rsidRDefault="003827DF" w:rsidP="0038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DF" w:rsidRDefault="003827DF" w:rsidP="003827DF">
      <w:r>
        <w:separator/>
      </w:r>
    </w:p>
  </w:footnote>
  <w:footnote w:type="continuationSeparator" w:id="0">
    <w:p w:rsidR="003827DF" w:rsidRDefault="003827DF" w:rsidP="0038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5" w:rsidRDefault="006B5A35">
    <w:pPr>
      <w:pStyle w:val="Kopfzeile"/>
    </w:pPr>
    <w:r>
      <w:rPr>
        <w:noProof/>
      </w:rPr>
      <w:drawing>
        <wp:anchor distT="0" distB="0" distL="114300" distR="114300" simplePos="0" relativeHeight="251665408" behindDoc="1" locked="0" layoutInCell="1" allowOverlap="1" wp14:anchorId="736DD463" wp14:editId="5779D43F">
          <wp:simplePos x="0" y="0"/>
          <wp:positionH relativeFrom="margin">
            <wp:posOffset>4667250</wp:posOffset>
          </wp:positionH>
          <wp:positionV relativeFrom="paragraph">
            <wp:posOffset>-105410</wp:posOffset>
          </wp:positionV>
          <wp:extent cx="838200" cy="800100"/>
          <wp:effectExtent l="0" t="0" r="0" b="0"/>
          <wp:wrapNone/>
          <wp:docPr id="5" name="Grafik 15">
            <a:extLst xmlns:a="http://schemas.openxmlformats.org/drawingml/2006/main">
              <a:ext uri="{FF2B5EF4-FFF2-40B4-BE49-F238E27FC236}">
                <a16:creationId xmlns:a16="http://schemas.microsoft.com/office/drawing/2014/main" id="{B714F7FF-92C8-44F0-AAD1-E888D8CAFEB1}"/>
              </a:ext>
            </a:extLst>
          </wp:docPr>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B714F7FF-92C8-44F0-AAD1-E888D8CAFEB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5CC"/>
    <w:multiLevelType w:val="hybridMultilevel"/>
    <w:tmpl w:val="3B9C4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 w15:restartNumberingAfterBreak="0">
    <w:nsid w:val="46A43AE5"/>
    <w:multiLevelType w:val="hybridMultilevel"/>
    <w:tmpl w:val="3B9C4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2B5DC7"/>
    <w:multiLevelType w:val="multilevel"/>
    <w:tmpl w:val="A8F0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F1B"/>
    <w:rsid w:val="000311D5"/>
    <w:rsid w:val="00032E05"/>
    <w:rsid w:val="00036DA4"/>
    <w:rsid w:val="00061217"/>
    <w:rsid w:val="000A0228"/>
    <w:rsid w:val="000A2098"/>
    <w:rsid w:val="000F6150"/>
    <w:rsid w:val="00155493"/>
    <w:rsid w:val="00197E9A"/>
    <w:rsid w:val="001B017E"/>
    <w:rsid w:val="00207934"/>
    <w:rsid w:val="002218E9"/>
    <w:rsid w:val="002667A7"/>
    <w:rsid w:val="00282511"/>
    <w:rsid w:val="002A18CC"/>
    <w:rsid w:val="00325E7D"/>
    <w:rsid w:val="003827DF"/>
    <w:rsid w:val="003F0DB3"/>
    <w:rsid w:val="00444261"/>
    <w:rsid w:val="00552EF3"/>
    <w:rsid w:val="00556359"/>
    <w:rsid w:val="006B5A35"/>
    <w:rsid w:val="00722B05"/>
    <w:rsid w:val="00722F1B"/>
    <w:rsid w:val="007B054C"/>
    <w:rsid w:val="007D2ECE"/>
    <w:rsid w:val="008521F1"/>
    <w:rsid w:val="008B4EDB"/>
    <w:rsid w:val="00951A51"/>
    <w:rsid w:val="009C1F61"/>
    <w:rsid w:val="00A03CA5"/>
    <w:rsid w:val="00A86A0D"/>
    <w:rsid w:val="00A93863"/>
    <w:rsid w:val="00AD7D3A"/>
    <w:rsid w:val="00B24ECB"/>
    <w:rsid w:val="00B52A43"/>
    <w:rsid w:val="00C30070"/>
    <w:rsid w:val="00C63A19"/>
    <w:rsid w:val="00C71210"/>
    <w:rsid w:val="00C7190E"/>
    <w:rsid w:val="00C87425"/>
    <w:rsid w:val="00D96EE5"/>
    <w:rsid w:val="00DA21F1"/>
    <w:rsid w:val="00DF1101"/>
    <w:rsid w:val="00E1562A"/>
    <w:rsid w:val="00E22CA9"/>
    <w:rsid w:val="00EA601F"/>
    <w:rsid w:val="00EA6545"/>
    <w:rsid w:val="00EF39A0"/>
    <w:rsid w:val="00EF6155"/>
    <w:rsid w:val="00F738A8"/>
    <w:rsid w:val="00F860EF"/>
    <w:rsid w:val="00FB25EB"/>
    <w:rsid w:val="00FC7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9535A"/>
  <w15:docId w15:val="{6764908A-4413-4026-AC9D-91D6FCE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table" w:styleId="Tabellenraster">
    <w:name w:val="Table Grid"/>
    <w:basedOn w:val="NormaleTabelle"/>
    <w:rsid w:val="0072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22F1B"/>
    <w:rPr>
      <w:rFonts w:ascii="Tahoma" w:hAnsi="Tahoma" w:cs="Tahoma"/>
      <w:sz w:val="16"/>
      <w:szCs w:val="16"/>
    </w:rPr>
  </w:style>
  <w:style w:type="character" w:customStyle="1" w:styleId="SprechblasentextZchn">
    <w:name w:val="Sprechblasentext Zchn"/>
    <w:basedOn w:val="Absatz-Standardschriftart"/>
    <w:link w:val="Sprechblasentext"/>
    <w:rsid w:val="00722F1B"/>
    <w:rPr>
      <w:rFonts w:ascii="Tahoma" w:hAnsi="Tahoma" w:cs="Tahoma"/>
      <w:sz w:val="16"/>
      <w:szCs w:val="16"/>
    </w:rPr>
  </w:style>
  <w:style w:type="paragraph" w:styleId="Listenabsatz">
    <w:name w:val="List Paragraph"/>
    <w:basedOn w:val="Standard"/>
    <w:uiPriority w:val="34"/>
    <w:qFormat/>
    <w:rsid w:val="00E22CA9"/>
    <w:pPr>
      <w:ind w:left="720"/>
      <w:contextualSpacing/>
    </w:pPr>
  </w:style>
  <w:style w:type="character" w:styleId="Kommentarzeichen">
    <w:name w:val="annotation reference"/>
    <w:basedOn w:val="Absatz-Standardschriftart"/>
    <w:rsid w:val="00C63A19"/>
    <w:rPr>
      <w:sz w:val="16"/>
      <w:szCs w:val="16"/>
    </w:rPr>
  </w:style>
  <w:style w:type="paragraph" w:styleId="Kommentartext">
    <w:name w:val="annotation text"/>
    <w:basedOn w:val="Standard"/>
    <w:link w:val="KommentartextZchn"/>
    <w:rsid w:val="00C63A19"/>
    <w:rPr>
      <w:sz w:val="20"/>
      <w:szCs w:val="20"/>
    </w:rPr>
  </w:style>
  <w:style w:type="character" w:customStyle="1" w:styleId="KommentartextZchn">
    <w:name w:val="Kommentartext Zchn"/>
    <w:basedOn w:val="Absatz-Standardschriftart"/>
    <w:link w:val="Kommentartext"/>
    <w:rsid w:val="00C63A19"/>
    <w:rPr>
      <w:rFonts w:ascii="Arial" w:hAnsi="Arial"/>
    </w:rPr>
  </w:style>
  <w:style w:type="paragraph" w:styleId="Kommentarthema">
    <w:name w:val="annotation subject"/>
    <w:basedOn w:val="Kommentartext"/>
    <w:next w:val="Kommentartext"/>
    <w:link w:val="KommentarthemaZchn"/>
    <w:rsid w:val="00C63A19"/>
    <w:rPr>
      <w:b/>
      <w:bCs/>
    </w:rPr>
  </w:style>
  <w:style w:type="character" w:customStyle="1" w:styleId="KommentarthemaZchn">
    <w:name w:val="Kommentarthema Zchn"/>
    <w:basedOn w:val="KommentartextZchn"/>
    <w:link w:val="Kommentarthema"/>
    <w:rsid w:val="00C63A19"/>
    <w:rPr>
      <w:rFonts w:ascii="Arial" w:hAnsi="Arial"/>
      <w:b/>
      <w:bCs/>
    </w:rPr>
  </w:style>
  <w:style w:type="paragraph" w:styleId="Kopfzeile">
    <w:name w:val="header"/>
    <w:basedOn w:val="Standard"/>
    <w:link w:val="KopfzeileZchn"/>
    <w:unhideWhenUsed/>
    <w:rsid w:val="003827DF"/>
    <w:pPr>
      <w:tabs>
        <w:tab w:val="center" w:pos="4536"/>
        <w:tab w:val="right" w:pos="9072"/>
      </w:tabs>
    </w:pPr>
  </w:style>
  <w:style w:type="character" w:customStyle="1" w:styleId="KopfzeileZchn">
    <w:name w:val="Kopfzeile Zchn"/>
    <w:basedOn w:val="Absatz-Standardschriftart"/>
    <w:link w:val="Kopfzeile"/>
    <w:rsid w:val="003827DF"/>
    <w:rPr>
      <w:rFonts w:ascii="Arial" w:hAnsi="Arial"/>
      <w:sz w:val="24"/>
      <w:szCs w:val="24"/>
    </w:rPr>
  </w:style>
  <w:style w:type="paragraph" w:styleId="Fuzeile">
    <w:name w:val="footer"/>
    <w:basedOn w:val="Standard"/>
    <w:link w:val="FuzeileZchn"/>
    <w:unhideWhenUsed/>
    <w:rsid w:val="003827DF"/>
    <w:pPr>
      <w:tabs>
        <w:tab w:val="center" w:pos="4536"/>
        <w:tab w:val="right" w:pos="9072"/>
      </w:tabs>
    </w:pPr>
  </w:style>
  <w:style w:type="character" w:customStyle="1" w:styleId="FuzeileZchn">
    <w:name w:val="Fußzeile Zchn"/>
    <w:basedOn w:val="Absatz-Standardschriftart"/>
    <w:link w:val="Fuzeile"/>
    <w:rsid w:val="003827DF"/>
    <w:rPr>
      <w:rFonts w:ascii="Arial" w:hAnsi="Arial"/>
      <w:sz w:val="24"/>
      <w:szCs w:val="24"/>
    </w:rPr>
  </w:style>
  <w:style w:type="character" w:styleId="Fett">
    <w:name w:val="Strong"/>
    <w:basedOn w:val="Absatz-Standardschriftart"/>
    <w:uiPriority w:val="22"/>
    <w:qFormat/>
    <w:rsid w:val="006B5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5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57A2-5781-48F8-A38A-E093F16C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4BFC8383</Template>
  <TotalTime>0</TotalTime>
  <Pages>4</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sfroelich</dc:creator>
  <cp:lastModifiedBy>Feucht, Anke</cp:lastModifiedBy>
  <cp:revision>8</cp:revision>
  <cp:lastPrinted>2020-04-22T17:40:00Z</cp:lastPrinted>
  <dcterms:created xsi:type="dcterms:W3CDTF">2020-05-18T07:04:00Z</dcterms:created>
  <dcterms:modified xsi:type="dcterms:W3CDTF">2020-05-18T08:48:00Z</dcterms:modified>
</cp:coreProperties>
</file>